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90" w:rsidRPr="0037088D" w:rsidRDefault="00582690" w:rsidP="00582690">
      <w:pPr>
        <w:jc w:val="center"/>
        <w:rPr>
          <w:rFonts w:ascii="Arial" w:hAnsi="Arial" w:cs="Arial"/>
          <w:b/>
          <w:sz w:val="32"/>
          <w:szCs w:val="32"/>
        </w:rPr>
      </w:pPr>
      <w:r w:rsidRPr="0037088D">
        <w:rPr>
          <w:rFonts w:ascii="Arial" w:hAnsi="Arial" w:cs="Arial"/>
          <w:b/>
          <w:sz w:val="32"/>
          <w:szCs w:val="32"/>
        </w:rPr>
        <w:t>Lymphedema Assessment/Evaluation Form</w:t>
      </w:r>
    </w:p>
    <w:p w:rsidR="00582690" w:rsidRPr="004D5F6B" w:rsidRDefault="00582690" w:rsidP="00582690">
      <w:pPr>
        <w:autoSpaceDE/>
        <w:autoSpaceDN/>
        <w:jc w:val="center"/>
        <w:rPr>
          <w:rFonts w:ascii="Arial" w:hAnsi="Arial" w:cs="Arial"/>
          <w:color w:val="999999"/>
          <w:sz w:val="20"/>
        </w:rPr>
      </w:pPr>
      <w:r w:rsidRPr="004D5F6B">
        <w:rPr>
          <w:rFonts w:ascii="Arial" w:hAnsi="Arial" w:cs="Arial"/>
          <w:color w:val="999999"/>
          <w:sz w:val="20"/>
        </w:rPr>
        <w:t>(</w:t>
      </w:r>
      <w:proofErr w:type="gramStart"/>
      <w:r w:rsidRPr="004D5F6B">
        <w:rPr>
          <w:rFonts w:ascii="Arial" w:hAnsi="Arial" w:cs="Arial"/>
          <w:color w:val="999999"/>
          <w:sz w:val="20"/>
        </w:rPr>
        <w:t>to</w:t>
      </w:r>
      <w:proofErr w:type="gramEnd"/>
      <w:r w:rsidRPr="004D5F6B">
        <w:rPr>
          <w:rFonts w:ascii="Arial" w:hAnsi="Arial" w:cs="Arial"/>
          <w:color w:val="999999"/>
          <w:sz w:val="20"/>
        </w:rPr>
        <w:t xml:space="preserve"> be completed by CLT on intake)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Date: </w:t>
      </w:r>
      <w:r w:rsidRPr="004D5F6B">
        <w:rPr>
          <w:rFonts w:ascii="Arial" w:hAnsi="Arial" w:cs="Arial"/>
          <w:sz w:val="20"/>
        </w:rPr>
        <w:t>_______________</w:t>
      </w:r>
      <w:r w:rsidRPr="004D5F6B">
        <w:rPr>
          <w:rFonts w:ascii="Arial" w:hAnsi="Arial" w:cs="Arial"/>
          <w:b/>
          <w:sz w:val="20"/>
        </w:rPr>
        <w:tab/>
      </w:r>
      <w:r w:rsidRPr="004D5F6B">
        <w:rPr>
          <w:rFonts w:ascii="Arial" w:hAnsi="Arial" w:cs="Arial"/>
          <w:b/>
          <w:sz w:val="20"/>
        </w:rPr>
        <w:tab/>
      </w:r>
      <w:r w:rsidRPr="004D5F6B">
        <w:rPr>
          <w:rFonts w:ascii="Arial" w:hAnsi="Arial" w:cs="Arial"/>
          <w:b/>
          <w:sz w:val="20"/>
        </w:rPr>
        <w:tab/>
      </w:r>
      <w:r w:rsidRPr="004D5F6B">
        <w:rPr>
          <w:rFonts w:ascii="Arial" w:hAnsi="Arial" w:cs="Arial"/>
          <w:b/>
          <w:sz w:val="20"/>
        </w:rPr>
        <w:tab/>
        <w:t xml:space="preserve">Patient ID: </w:t>
      </w:r>
      <w:r w:rsidRPr="004D5F6B">
        <w:rPr>
          <w:rFonts w:ascii="Arial" w:hAnsi="Arial" w:cs="Arial"/>
          <w:sz w:val="20"/>
        </w:rPr>
        <w:t>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Name: </w:t>
      </w:r>
      <w:r w:rsidRPr="004D5F6B">
        <w:rPr>
          <w:rFonts w:ascii="Arial" w:hAnsi="Arial" w:cs="Arial"/>
          <w:sz w:val="20"/>
        </w:rPr>
        <w:t>_________________________________________</w:t>
      </w:r>
      <w:r>
        <w:rPr>
          <w:rFonts w:ascii="Arial" w:hAnsi="Arial" w:cs="Arial"/>
          <w:sz w:val="20"/>
        </w:rPr>
        <w:t xml:space="preserve">_ </w:t>
      </w:r>
      <w:r w:rsidRPr="004D5F6B">
        <w:rPr>
          <w:rFonts w:ascii="Arial" w:hAnsi="Arial" w:cs="Arial"/>
          <w:b/>
          <w:sz w:val="20"/>
        </w:rPr>
        <w:t xml:space="preserve">DOB: </w:t>
      </w:r>
      <w:r w:rsidRPr="004D5F6B">
        <w:rPr>
          <w:rFonts w:ascii="Arial" w:hAnsi="Arial" w:cs="Arial"/>
          <w:sz w:val="20"/>
        </w:rPr>
        <w:t>__________________</w:t>
      </w:r>
      <w:r w:rsidRPr="004D5F6B">
        <w:rPr>
          <w:rFonts w:ascii="Arial" w:hAnsi="Arial" w:cs="Arial"/>
          <w:b/>
          <w:sz w:val="20"/>
        </w:rPr>
        <w:t xml:space="preserve">   Age: </w:t>
      </w:r>
      <w:r w:rsidRPr="004D5F6B">
        <w:rPr>
          <w:rFonts w:ascii="Arial" w:hAnsi="Arial" w:cs="Arial"/>
          <w:sz w:val="20"/>
        </w:rPr>
        <w:t>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Occupation: </w:t>
      </w:r>
      <w:r w:rsidRPr="004D5F6B">
        <w:rPr>
          <w:rFonts w:ascii="Arial" w:hAnsi="Arial" w:cs="Arial"/>
          <w:sz w:val="20"/>
        </w:rPr>
        <w:t>_________________________________________</w:t>
      </w:r>
      <w:r w:rsidRPr="004D5F6B">
        <w:rPr>
          <w:rFonts w:ascii="Arial" w:hAnsi="Arial" w:cs="Arial"/>
          <w:b/>
          <w:sz w:val="20"/>
        </w:rPr>
        <w:t xml:space="preserve"> Currently Working:    </w:t>
      </w:r>
      <w:r w:rsidRPr="004D5F6B">
        <w:rPr>
          <w:rFonts w:ascii="Arial" w:hAnsi="Arial" w:cs="Arial"/>
          <w:b/>
          <w:sz w:val="20"/>
        </w:rPr>
        <w:sym w:font="Symbol" w:char="F0F0"/>
      </w:r>
      <w:r w:rsidRPr="004D5F6B">
        <w:rPr>
          <w:rFonts w:ascii="Arial" w:hAnsi="Arial" w:cs="Arial"/>
          <w:b/>
          <w:sz w:val="20"/>
        </w:rPr>
        <w:t xml:space="preserve">  Yes       </w:t>
      </w:r>
      <w:r w:rsidRPr="004D5F6B">
        <w:rPr>
          <w:rFonts w:ascii="Arial" w:hAnsi="Arial" w:cs="Arial"/>
          <w:b/>
          <w:sz w:val="20"/>
        </w:rPr>
        <w:sym w:font="Symbol" w:char="F0F0"/>
      </w:r>
      <w:r w:rsidRPr="004D5F6B">
        <w:rPr>
          <w:rFonts w:ascii="Arial" w:hAnsi="Arial" w:cs="Arial"/>
          <w:b/>
          <w:sz w:val="20"/>
        </w:rPr>
        <w:t xml:space="preserve">  No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Referred by: </w:t>
      </w:r>
      <w:r w:rsidRPr="004D5F6B">
        <w:rPr>
          <w:rFonts w:ascii="Arial" w:hAnsi="Arial" w:cs="Arial"/>
          <w:sz w:val="20"/>
        </w:rPr>
        <w:t>___________________________________</w:t>
      </w:r>
      <w:r w:rsidRPr="004D5F6B">
        <w:rPr>
          <w:rFonts w:ascii="Arial" w:hAnsi="Arial" w:cs="Arial"/>
          <w:b/>
          <w:sz w:val="20"/>
        </w:rPr>
        <w:t xml:space="preserve"> Phone #:</w:t>
      </w:r>
      <w:r w:rsidRPr="004D5F6B">
        <w:rPr>
          <w:rFonts w:ascii="Arial" w:hAnsi="Arial" w:cs="Arial"/>
          <w:sz w:val="20"/>
        </w:rPr>
        <w:t xml:space="preserve"> 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Diagnosis: </w:t>
      </w:r>
      <w:r w:rsidRPr="004D5F6B">
        <w:rPr>
          <w:rFonts w:ascii="Arial" w:hAnsi="Arial" w:cs="Arial"/>
          <w:sz w:val="20"/>
        </w:rPr>
        <w:t>___________________________________</w:t>
      </w:r>
      <w:r w:rsidRPr="004D5F6B">
        <w:rPr>
          <w:rFonts w:ascii="Arial" w:hAnsi="Arial" w:cs="Arial"/>
          <w:b/>
          <w:sz w:val="20"/>
        </w:rPr>
        <w:tab/>
        <w:t>ICD-10 Code(s)</w:t>
      </w:r>
      <w:r w:rsidRPr="004D5F6B">
        <w:rPr>
          <w:rFonts w:ascii="Arial" w:hAnsi="Arial" w:cs="Arial"/>
          <w:sz w:val="20"/>
        </w:rPr>
        <w:t>:_________________________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Current Swelling </w:t>
      </w:r>
      <w:r w:rsidRPr="004D5F6B">
        <w:rPr>
          <w:rFonts w:ascii="Arial" w:hAnsi="Arial" w:cs="Arial"/>
          <w:sz w:val="20"/>
        </w:rPr>
        <w:t>(indicate location/pitting/texture)</w:t>
      </w:r>
      <w:r w:rsidRPr="004D5F6B">
        <w:rPr>
          <w:rFonts w:ascii="Arial" w:hAnsi="Arial" w:cs="Arial"/>
          <w:b/>
          <w:sz w:val="20"/>
        </w:rPr>
        <w:t>: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68"/>
        <w:gridCol w:w="3708"/>
      </w:tblGrid>
      <w:tr w:rsidR="00582690" w:rsidRPr="004D5F6B" w:rsidTr="00AE5241">
        <w:tc>
          <w:tcPr>
            <w:tcW w:w="5868" w:type="dxa"/>
          </w:tcPr>
          <w:p w:rsidR="00582690" w:rsidRPr="004D5F6B" w:rsidRDefault="00582690" w:rsidP="00AE5241">
            <w:pPr>
              <w:autoSpaceDE/>
              <w:autoSpaceDN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5240" cy="1135380"/>
                      <wp:effectExtent l="0" t="0" r="22860" b="266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" cy="1135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9.8pt,0" to="111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-3810</wp:posOffset>
                      </wp:positionV>
                      <wp:extent cx="15240" cy="1139190"/>
                      <wp:effectExtent l="0" t="0" r="22860" b="2286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" cy="11391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9.7pt,-.3pt" to="150.9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" strokecolor="windowText">
                      <o:lock v:ext="edit" shapetype="f"/>
                    </v:line>
                  </w:pict>
                </mc:Fallback>
              </mc:AlternateContent>
            </w:r>
            <w:r w:rsidRPr="004D5F6B">
              <w:rPr>
                <w:rFonts w:ascii="Arial" w:hAnsi="Arial" w:cs="Arial"/>
                <w:sz w:val="16"/>
                <w:szCs w:val="16"/>
              </w:rPr>
              <w:t xml:space="preserve">Area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4D5F6B">
              <w:rPr>
                <w:rFonts w:ascii="Arial" w:hAnsi="Arial" w:cs="Arial"/>
                <w:sz w:val="16"/>
                <w:szCs w:val="16"/>
              </w:rPr>
              <w:t xml:space="preserve">Pitting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D5F6B">
              <w:rPr>
                <w:rFonts w:ascii="Arial" w:hAnsi="Arial" w:cs="Arial"/>
                <w:sz w:val="16"/>
                <w:szCs w:val="16"/>
              </w:rPr>
              <w:t xml:space="preserve">Texture              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D5F6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88900</wp:posOffset>
                      </wp:positionV>
                      <wp:extent cx="3718560" cy="7620"/>
                      <wp:effectExtent l="0" t="0" r="15240" b="304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185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pt" to="287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267970</wp:posOffset>
                      </wp:positionV>
                      <wp:extent cx="3718560" cy="7620"/>
                      <wp:effectExtent l="0" t="0" r="15240" b="3048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185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1pt" to="287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6"/>
                <w:szCs w:val="6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16"/>
                <w:szCs w:val="16"/>
              </w:rPr>
            </w:pPr>
            <w:r w:rsidRPr="004D5F6B">
              <w:rPr>
                <w:rFonts w:ascii="Arial" w:hAnsi="Arial" w:cs="Arial"/>
                <w:b/>
                <w:sz w:val="16"/>
                <w:szCs w:val="16"/>
              </w:rPr>
              <w:t>Pitting Scale: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= N</w:t>
            </w:r>
            <w:r w:rsidRPr="004D5F6B">
              <w:rPr>
                <w:rFonts w:ascii="Arial" w:hAnsi="Arial" w:cs="Arial"/>
                <w:sz w:val="16"/>
                <w:szCs w:val="16"/>
              </w:rPr>
              <w:t>o pitting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 T</w:t>
            </w:r>
            <w:r w:rsidRPr="004D5F6B">
              <w:rPr>
                <w:rFonts w:ascii="Arial" w:hAnsi="Arial" w:cs="Arial"/>
                <w:sz w:val="16"/>
                <w:szCs w:val="16"/>
              </w:rPr>
              <w:t>issue returns to normal almost immediately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D5F6B">
              <w:rPr>
                <w:rFonts w:ascii="Arial" w:hAnsi="Arial" w:cs="Arial"/>
                <w:sz w:val="16"/>
                <w:szCs w:val="16"/>
              </w:rPr>
              <w:t xml:space="preserve">2+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D5F6B">
              <w:rPr>
                <w:rFonts w:ascii="Arial" w:hAnsi="Arial" w:cs="Arial"/>
                <w:sz w:val="16"/>
                <w:szCs w:val="16"/>
              </w:rPr>
              <w:t>issue returns after 15-30 seconds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 Tissue returns after 1-1</w:t>
            </w:r>
            <w:r w:rsidRPr="004D5F6B">
              <w:rPr>
                <w:rFonts w:ascii="Arial" w:hAnsi="Arial" w:cs="Arial"/>
                <w:sz w:val="16"/>
                <w:szCs w:val="16"/>
              </w:rPr>
              <w:t>½ minutes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 T</w:t>
            </w:r>
            <w:r w:rsidRPr="004D5F6B">
              <w:rPr>
                <w:rFonts w:ascii="Arial" w:hAnsi="Arial" w:cs="Arial"/>
                <w:sz w:val="16"/>
                <w:szCs w:val="16"/>
              </w:rPr>
              <w:t>issue returns after 2-3 minutes</w:t>
            </w:r>
          </w:p>
          <w:p w:rsidR="00582690" w:rsidRPr="004D5F6B" w:rsidRDefault="00582690" w:rsidP="00AE5241">
            <w:pPr>
              <w:pBdr>
                <w:bottom w:val="single" w:sz="6" w:space="1" w:color="auto"/>
              </w:pBd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 T</w:t>
            </w:r>
            <w:r w:rsidRPr="004D5F6B">
              <w:rPr>
                <w:rFonts w:ascii="Arial" w:hAnsi="Arial" w:cs="Arial"/>
                <w:sz w:val="16"/>
                <w:szCs w:val="16"/>
              </w:rPr>
              <w:t>issue no longer pits due to induration</w:t>
            </w:r>
          </w:p>
          <w:p w:rsidR="00582690" w:rsidRPr="004D5F6B" w:rsidRDefault="00582690" w:rsidP="00AE5241">
            <w:pPr>
              <w:pBdr>
                <w:bottom w:val="single" w:sz="6" w:space="1" w:color="auto"/>
              </w:pBdr>
              <w:autoSpaceDE/>
              <w:autoSpaceDN/>
              <w:rPr>
                <w:rFonts w:ascii="Arial" w:hAnsi="Arial" w:cs="Arial"/>
                <w:sz w:val="6"/>
                <w:szCs w:val="6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6"/>
                <w:szCs w:val="6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D5F6B">
              <w:rPr>
                <w:rFonts w:ascii="Arial" w:hAnsi="Arial" w:cs="Arial"/>
                <w:b/>
                <w:sz w:val="16"/>
                <w:szCs w:val="16"/>
              </w:rPr>
              <w:t>Tissue Texture:</w:t>
            </w:r>
            <w:r>
              <w:rPr>
                <w:rFonts w:ascii="Arial" w:hAnsi="Arial" w:cs="Arial"/>
                <w:sz w:val="16"/>
                <w:szCs w:val="16"/>
              </w:rPr>
              <w:t xml:space="preserve"> Soft or I</w:t>
            </w:r>
            <w:r w:rsidRPr="004D5F6B">
              <w:rPr>
                <w:rFonts w:ascii="Arial" w:hAnsi="Arial" w:cs="Arial"/>
                <w:sz w:val="16"/>
                <w:szCs w:val="16"/>
              </w:rPr>
              <w:t>ndurated (hard)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127635</wp:posOffset>
            </wp:positionV>
            <wp:extent cx="3429000" cy="3165475"/>
            <wp:effectExtent l="0" t="0" r="0" b="0"/>
            <wp:wrapNone/>
            <wp:docPr id="3" name="Picture 3" descr="bakers-union-bod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kers-union-body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F6B">
        <w:rPr>
          <w:rFonts w:ascii="Arial" w:hAnsi="Arial" w:cs="Arial"/>
          <w:b/>
          <w:sz w:val="20"/>
        </w:rPr>
        <w:tab/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>Key: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3810</wp:posOffset>
                </wp:positionV>
                <wp:extent cx="1805940" cy="548640"/>
                <wp:effectExtent l="0" t="0" r="3810" b="38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90" w:rsidRPr="0058444A" w:rsidRDefault="00582690" w:rsidP="00582690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58444A">
                              <w:rPr>
                                <w:sz w:val="16"/>
                                <w:szCs w:val="16"/>
                              </w:rPr>
                              <w:t>Radiation Fibrosis: 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444A">
                              <w:rPr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444A">
                              <w:rPr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82690" w:rsidRPr="0058444A" w:rsidRDefault="00582690" w:rsidP="00582690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58444A">
                              <w:rPr>
                                <w:sz w:val="16"/>
                                <w:szCs w:val="16"/>
                              </w:rPr>
                              <w:t xml:space="preserve">Numbness/tingling: </w:t>
                            </w:r>
                            <w:r w:rsidRPr="00B82433">
                              <w:rPr>
                                <w:sz w:val="20"/>
                              </w:rPr>
                              <w:sym w:font="Wingdings 2" w:char="F0EB"/>
                            </w:r>
                            <w:r w:rsidRPr="005844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82690" w:rsidRPr="0058444A" w:rsidRDefault="00582690" w:rsidP="00582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444A">
                              <w:rPr>
                                <w:sz w:val="16"/>
                                <w:szCs w:val="16"/>
                              </w:rPr>
                              <w:t>Pain: (0 = no pain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 1</w:t>
                            </w:r>
                            <w:r w:rsidRPr="0058444A">
                              <w:rPr>
                                <w:sz w:val="16"/>
                                <w:szCs w:val="16"/>
                              </w:rPr>
                              <w:t>0 = worst pain)</w:t>
                            </w:r>
                          </w:p>
                          <w:p w:rsidR="00582690" w:rsidRDefault="00582690" w:rsidP="00582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5.75pt;margin-top:.3pt;width:142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" stroked="f">
                <v:textbox>
                  <w:txbxContent>
                    <w:p w:rsidR="00582690" w:rsidRPr="0058444A" w:rsidRDefault="00582690" w:rsidP="00582690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58444A">
                        <w:rPr>
                          <w:sz w:val="16"/>
                          <w:szCs w:val="16"/>
                        </w:rPr>
                        <w:t>Radiation Fibrosis: #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444A">
                        <w:rPr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444A">
                        <w:rPr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82690" w:rsidRPr="0058444A" w:rsidRDefault="00582690" w:rsidP="00582690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58444A">
                        <w:rPr>
                          <w:sz w:val="16"/>
                          <w:szCs w:val="16"/>
                        </w:rPr>
                        <w:t xml:space="preserve">Numbness/tingling: </w:t>
                      </w:r>
                      <w:r w:rsidRPr="00B82433">
                        <w:rPr>
                          <w:sz w:val="20"/>
                        </w:rPr>
                        <w:sym w:font="Wingdings 2" w:char="F0EB"/>
                      </w:r>
                      <w:r w:rsidRPr="0058444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82690" w:rsidRPr="0058444A" w:rsidRDefault="00582690" w:rsidP="00582690">
                      <w:pPr>
                        <w:rPr>
                          <w:sz w:val="16"/>
                          <w:szCs w:val="16"/>
                        </w:rPr>
                      </w:pPr>
                      <w:r w:rsidRPr="0058444A">
                        <w:rPr>
                          <w:sz w:val="16"/>
                          <w:szCs w:val="16"/>
                        </w:rPr>
                        <w:t>Pain: (0 = no pain</w:t>
                      </w:r>
                      <w:r>
                        <w:rPr>
                          <w:sz w:val="16"/>
                          <w:szCs w:val="16"/>
                        </w:rPr>
                        <w:t>; 1</w:t>
                      </w:r>
                      <w:r w:rsidRPr="0058444A">
                        <w:rPr>
                          <w:sz w:val="16"/>
                          <w:szCs w:val="16"/>
                        </w:rPr>
                        <w:t>0 = worst pain)</w:t>
                      </w:r>
                    </w:p>
                    <w:p w:rsidR="00582690" w:rsidRDefault="00582690" w:rsidP="00582690"/>
                  </w:txbxContent>
                </v:textbox>
              </v:shape>
            </w:pict>
          </mc:Fallback>
        </mc:AlternateContent>
      </w:r>
    </w:p>
    <w:p w:rsidR="00582690" w:rsidRPr="004D5F6B" w:rsidRDefault="00582690" w:rsidP="00582690">
      <w:pPr>
        <w:autoSpaceDE/>
        <w:autoSpaceDN/>
        <w:spacing w:after="8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13335</wp:posOffset>
                </wp:positionV>
                <wp:extent cx="83185" cy="100965"/>
                <wp:effectExtent l="0" t="0" r="31115" b="323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100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.05pt" to="73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13335</wp:posOffset>
                </wp:positionV>
                <wp:extent cx="83185" cy="100965"/>
                <wp:effectExtent l="0" t="0" r="31115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100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.05pt" to="6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13335</wp:posOffset>
                </wp:positionV>
                <wp:extent cx="83185" cy="100965"/>
                <wp:effectExtent l="0" t="0" r="31115" b="323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185" cy="100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.05pt" to="5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">
                <o:lock v:ext="edit" shapetype="f"/>
              </v:line>
            </w:pict>
          </mc:Fallback>
        </mc:AlternateContent>
      </w:r>
      <w:r w:rsidRPr="004D5F6B">
        <w:rPr>
          <w:rFonts w:ascii="Arial" w:hAnsi="Arial" w:cs="Arial"/>
          <w:sz w:val="16"/>
          <w:szCs w:val="16"/>
        </w:rPr>
        <w:t xml:space="preserve">Lymphedema: </w:t>
      </w:r>
    </w:p>
    <w:p w:rsidR="00582690" w:rsidRPr="004D5F6B" w:rsidRDefault="00582690" w:rsidP="00582690">
      <w:pPr>
        <w:autoSpaceDE/>
        <w:autoSpaceDN/>
        <w:spacing w:after="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73659</wp:posOffset>
                </wp:positionV>
                <wp:extent cx="272415" cy="0"/>
                <wp:effectExtent l="0" t="0" r="1333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2pt,5.8pt" to="55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95250</wp:posOffset>
                </wp:positionV>
                <wp:extent cx="27305" cy="27305"/>
                <wp:effectExtent l="0" t="0" r="10795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2.35pt;margin-top:7.5pt;width:2.15pt;height: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" fillcolor="windowText" strokecolor="windowText" strokeweight="0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95250</wp:posOffset>
                </wp:positionV>
                <wp:extent cx="27305" cy="27305"/>
                <wp:effectExtent l="0" t="0" r="10795" b="1079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.8pt;margin-top:7.5pt;width:2.15pt;height: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" fillcolor="windowText" strokecolor="windowText" strokeweight="0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95250</wp:posOffset>
                </wp:positionV>
                <wp:extent cx="27305" cy="27305"/>
                <wp:effectExtent l="0" t="0" r="10795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5.15pt;margin-top:7.5pt;width:2.15pt;height: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" fillcolor="windowText" strokecolor="windowText" strokeweight="0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22860</wp:posOffset>
                </wp:positionV>
                <wp:extent cx="27305" cy="27305"/>
                <wp:effectExtent l="0" t="0" r="10795" b="1079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2.1pt;margin-top:1.8pt;width:2.15pt;height: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" fillcolor="windowText" strokecolor="windowText" strokeweight="0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22860</wp:posOffset>
                </wp:positionV>
                <wp:extent cx="27305" cy="27305"/>
                <wp:effectExtent l="0" t="0" r="10795" b="1079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3.55pt;margin-top:1.8pt;width:2.15pt;height: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" fillcolor="windowText" strokecolor="windowText" strokeweight="0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22860</wp:posOffset>
                </wp:positionV>
                <wp:extent cx="27305" cy="27305"/>
                <wp:effectExtent l="0" t="0" r="10795" b="1079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5.15pt;margin-top:1.8pt;width:2.15pt;height: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" fillcolor="windowText" strokecolor="windowText" strokeweight="0">
                <v:path arrowok="t"/>
              </v:oval>
            </w:pict>
          </mc:Fallback>
        </mc:AlternateContent>
      </w:r>
      <w:r w:rsidRPr="004D5F6B">
        <w:rPr>
          <w:rFonts w:ascii="Arial" w:hAnsi="Arial" w:cs="Arial"/>
          <w:sz w:val="16"/>
          <w:szCs w:val="16"/>
        </w:rPr>
        <w:t xml:space="preserve">Scar(s): </w:t>
      </w:r>
    </w:p>
    <w:p w:rsidR="00582690" w:rsidRPr="004D5F6B" w:rsidRDefault="00582690" w:rsidP="00582690">
      <w:pPr>
        <w:autoSpaceDE/>
        <w:autoSpaceDN/>
        <w:spacing w:after="60"/>
        <w:rPr>
          <w:rFonts w:ascii="Arial" w:hAnsi="Arial" w:cs="Arial"/>
          <w:sz w:val="16"/>
          <w:szCs w:val="16"/>
        </w:rPr>
      </w:pPr>
      <w:r w:rsidRPr="004D5F6B">
        <w:rPr>
          <w:rFonts w:ascii="Arial" w:hAnsi="Arial" w:cs="Arial"/>
          <w:sz w:val="16"/>
          <w:szCs w:val="16"/>
        </w:rPr>
        <w:t xml:space="preserve">Node removal: </w:t>
      </w:r>
      <w:r w:rsidRPr="004D5F6B">
        <w:rPr>
          <w:rFonts w:ascii="Arial" w:hAnsi="Arial" w:cs="Arial"/>
          <w:sz w:val="16"/>
          <w:szCs w:val="16"/>
        </w:rPr>
        <w:sym w:font="Symbol" w:char="F0A8"/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  <w:r w:rsidRPr="004D5F6B">
        <w:rPr>
          <w:rFonts w:ascii="Arial" w:hAnsi="Arial" w:cs="Arial"/>
          <w:sz w:val="16"/>
          <w:szCs w:val="16"/>
        </w:rPr>
        <w:t xml:space="preserve">Radiation field: </w:t>
      </w:r>
      <w:r w:rsidRPr="00E86FF9">
        <w:rPr>
          <w:rFonts w:ascii="Arial" w:hAnsi="Arial" w:cs="Arial"/>
          <w:b/>
          <w:sz w:val="18"/>
          <w:szCs w:val="18"/>
        </w:rPr>
        <w:sym w:font="Symbol" w:char="F0F0"/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Clinical Presentation: </w:t>
      </w:r>
    </w:p>
    <w:p w:rsidR="00582690" w:rsidRPr="004D5F6B" w:rsidRDefault="00582690" w:rsidP="00582690">
      <w:pPr>
        <w:autoSpaceDE/>
        <w:autoSpaceDN/>
        <w:spacing w:after="60"/>
        <w:rPr>
          <w:rFonts w:ascii="Arial" w:hAnsi="Arial" w:cs="Arial"/>
          <w:sz w:val="16"/>
          <w:szCs w:val="16"/>
        </w:rPr>
      </w:pPr>
      <w:r w:rsidRPr="004D5F6B">
        <w:rPr>
          <w:rFonts w:ascii="Arial" w:hAnsi="Arial" w:cs="Arial"/>
          <w:sz w:val="16"/>
          <w:szCs w:val="16"/>
        </w:rPr>
        <w:t>(</w:t>
      </w:r>
      <w:proofErr w:type="gramStart"/>
      <w:r w:rsidRPr="004D5F6B">
        <w:rPr>
          <w:rFonts w:ascii="Arial" w:hAnsi="Arial" w:cs="Arial"/>
          <w:sz w:val="16"/>
          <w:szCs w:val="16"/>
        </w:rPr>
        <w:t>check</w:t>
      </w:r>
      <w:proofErr w:type="gramEnd"/>
      <w:r w:rsidRPr="004D5F6B">
        <w:rPr>
          <w:rFonts w:ascii="Arial" w:hAnsi="Arial" w:cs="Arial"/>
          <w:sz w:val="16"/>
          <w:szCs w:val="16"/>
        </w:rPr>
        <w:t xml:space="preserve"> all that apply)</w:t>
      </w:r>
    </w:p>
    <w:p w:rsidR="00582690" w:rsidRPr="00FA70DE" w:rsidRDefault="00582690" w:rsidP="00582690">
      <w:pPr>
        <w:autoSpaceDE/>
        <w:autoSpaceDN/>
        <w:spacing w:after="60"/>
        <w:rPr>
          <w:rFonts w:ascii="Arial" w:hAnsi="Arial" w:cs="Arial"/>
          <w:b/>
          <w:sz w:val="20"/>
        </w:rPr>
      </w:pPr>
      <w:r w:rsidRPr="00FA70DE">
        <w:rPr>
          <w:rFonts w:ascii="Arial" w:hAnsi="Arial" w:cs="Arial"/>
          <w:b/>
          <w:sz w:val="20"/>
        </w:rPr>
        <w:sym w:font="Symbol" w:char="F0F0"/>
      </w:r>
      <w:r w:rsidRPr="00FA70DE">
        <w:rPr>
          <w:rFonts w:ascii="Arial" w:hAnsi="Arial" w:cs="Arial"/>
          <w:b/>
          <w:sz w:val="20"/>
        </w:rPr>
        <w:t xml:space="preserve"> Lymphedema </w:t>
      </w:r>
      <w:r w:rsidRPr="00FA70DE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</w:t>
      </w:r>
    </w:p>
    <w:p w:rsidR="00582690" w:rsidRPr="00FA70DE" w:rsidRDefault="00582690" w:rsidP="00582690">
      <w:pPr>
        <w:autoSpaceDE/>
        <w:autoSpaceDN/>
        <w:spacing w:after="60"/>
        <w:rPr>
          <w:rFonts w:ascii="Arial" w:hAnsi="Arial" w:cs="Arial"/>
          <w:b/>
          <w:sz w:val="20"/>
        </w:rPr>
      </w:pPr>
      <w:r w:rsidRPr="00FA70DE">
        <w:rPr>
          <w:rFonts w:ascii="Arial" w:hAnsi="Arial" w:cs="Arial"/>
          <w:b/>
          <w:sz w:val="20"/>
        </w:rPr>
        <w:sym w:font="Symbol" w:char="F0F0"/>
      </w:r>
      <w:r w:rsidRPr="00FA70DE">
        <w:rPr>
          <w:rFonts w:ascii="Arial" w:hAnsi="Arial" w:cs="Arial"/>
          <w:b/>
          <w:sz w:val="20"/>
        </w:rPr>
        <w:t xml:space="preserve"> Lipedema </w:t>
      </w:r>
      <w:r w:rsidRPr="00FA70DE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</w:t>
      </w:r>
    </w:p>
    <w:p w:rsidR="00582690" w:rsidRPr="00FA70DE" w:rsidRDefault="00582690" w:rsidP="00582690">
      <w:pPr>
        <w:autoSpaceDE/>
        <w:autoSpaceDN/>
        <w:spacing w:after="60"/>
        <w:rPr>
          <w:rFonts w:ascii="Arial" w:hAnsi="Arial" w:cs="Arial"/>
          <w:b/>
          <w:sz w:val="20"/>
        </w:rPr>
      </w:pPr>
      <w:r w:rsidRPr="00FA70DE">
        <w:rPr>
          <w:rFonts w:ascii="Arial" w:hAnsi="Arial" w:cs="Arial"/>
          <w:b/>
          <w:sz w:val="20"/>
        </w:rPr>
        <w:sym w:font="Symbol" w:char="F0F0"/>
      </w:r>
      <w:r w:rsidRPr="00FA70DE">
        <w:rPr>
          <w:rFonts w:ascii="Arial" w:hAnsi="Arial" w:cs="Arial"/>
          <w:b/>
          <w:sz w:val="20"/>
        </w:rPr>
        <w:t xml:space="preserve"> CVI </w:t>
      </w:r>
      <w:r w:rsidRPr="00FA70DE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_____</w:t>
      </w:r>
    </w:p>
    <w:p w:rsidR="00582690" w:rsidRPr="00FA70DE" w:rsidRDefault="00582690" w:rsidP="00582690">
      <w:pPr>
        <w:autoSpaceDE/>
        <w:autoSpaceDN/>
        <w:spacing w:after="60"/>
        <w:rPr>
          <w:rFonts w:ascii="Arial" w:hAnsi="Arial" w:cs="Arial"/>
          <w:b/>
          <w:sz w:val="20"/>
        </w:rPr>
      </w:pPr>
      <w:r w:rsidRPr="00FA70DE">
        <w:rPr>
          <w:rFonts w:ascii="Arial" w:hAnsi="Arial" w:cs="Arial"/>
          <w:b/>
          <w:sz w:val="20"/>
        </w:rPr>
        <w:sym w:font="Symbol" w:char="F0F0"/>
      </w:r>
      <w:r w:rsidRPr="00FA70DE">
        <w:rPr>
          <w:rFonts w:ascii="Arial" w:hAnsi="Arial" w:cs="Arial"/>
          <w:b/>
          <w:sz w:val="20"/>
        </w:rPr>
        <w:t xml:space="preserve"> Cardiac edema</w:t>
      </w:r>
      <w:r>
        <w:rPr>
          <w:rFonts w:ascii="Arial" w:hAnsi="Arial" w:cs="Arial"/>
          <w:b/>
          <w:sz w:val="20"/>
        </w:rPr>
        <w:t xml:space="preserve"> </w:t>
      </w:r>
      <w:r w:rsidRPr="00FA70DE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Stemmer sign </w:t>
      </w:r>
      <w:r w:rsidRPr="004D5F6B">
        <w:rPr>
          <w:rFonts w:ascii="Arial" w:hAnsi="Arial" w:cs="Arial"/>
          <w:sz w:val="22"/>
          <w:szCs w:val="22"/>
        </w:rPr>
        <w:sym w:font="Symbol" w:char="F0F0"/>
      </w:r>
      <w:r w:rsidRPr="004D5F6B">
        <w:rPr>
          <w:rFonts w:ascii="Arial" w:hAnsi="Arial" w:cs="Arial"/>
          <w:sz w:val="22"/>
          <w:szCs w:val="22"/>
        </w:rPr>
        <w:t xml:space="preserve"> (+) </w:t>
      </w:r>
      <w:r>
        <w:rPr>
          <w:rFonts w:ascii="Arial" w:hAnsi="Arial" w:cs="Arial"/>
          <w:sz w:val="22"/>
          <w:szCs w:val="22"/>
        </w:rPr>
        <w:t xml:space="preserve"> </w:t>
      </w:r>
      <w:r w:rsidRPr="004D5F6B">
        <w:rPr>
          <w:rFonts w:ascii="Arial" w:hAnsi="Arial" w:cs="Arial"/>
          <w:sz w:val="22"/>
          <w:szCs w:val="22"/>
        </w:rPr>
        <w:t xml:space="preserve"> </w:t>
      </w:r>
      <w:r w:rsidRPr="004D5F6B">
        <w:rPr>
          <w:rFonts w:ascii="Arial" w:hAnsi="Arial" w:cs="Arial"/>
          <w:sz w:val="22"/>
          <w:szCs w:val="22"/>
        </w:rPr>
        <w:sym w:font="Symbol" w:char="F0F0"/>
      </w:r>
      <w:r w:rsidRPr="004D5F6B">
        <w:rPr>
          <w:rFonts w:ascii="Arial" w:hAnsi="Arial" w:cs="Arial"/>
          <w:sz w:val="22"/>
          <w:szCs w:val="22"/>
        </w:rPr>
        <w:t xml:space="preserve"> (-) </w:t>
      </w:r>
      <w:r>
        <w:rPr>
          <w:rFonts w:ascii="Arial" w:hAnsi="Arial" w:cs="Arial"/>
          <w:sz w:val="22"/>
          <w:szCs w:val="22"/>
        </w:rPr>
        <w:t xml:space="preserve"> </w:t>
      </w:r>
      <w:r w:rsidRPr="004D5F6B">
        <w:rPr>
          <w:rFonts w:ascii="Arial" w:hAnsi="Arial" w:cs="Arial"/>
          <w:sz w:val="22"/>
          <w:szCs w:val="22"/>
        </w:rPr>
        <w:t xml:space="preserve"> </w:t>
      </w:r>
      <w:r w:rsidRPr="004D5F6B">
        <w:rPr>
          <w:rFonts w:ascii="Arial" w:hAnsi="Arial" w:cs="Arial"/>
          <w:sz w:val="22"/>
          <w:szCs w:val="22"/>
        </w:rPr>
        <w:sym w:font="Symbol" w:char="F0F0"/>
      </w:r>
      <w:r w:rsidRPr="004D5F6B">
        <w:rPr>
          <w:rFonts w:ascii="Arial" w:hAnsi="Arial" w:cs="Arial"/>
          <w:sz w:val="22"/>
          <w:szCs w:val="22"/>
        </w:rPr>
        <w:t xml:space="preserve"> </w:t>
      </w:r>
      <w:r w:rsidRPr="0037088D">
        <w:rPr>
          <w:rFonts w:ascii="Arial" w:hAnsi="Arial" w:cs="Arial"/>
          <w:sz w:val="20"/>
        </w:rPr>
        <w:t>Fingers</w:t>
      </w:r>
      <w:r>
        <w:rPr>
          <w:rFonts w:ascii="Arial" w:hAnsi="Arial" w:cs="Arial"/>
          <w:sz w:val="20"/>
        </w:rPr>
        <w:t xml:space="preserve">    </w:t>
      </w:r>
      <w:r w:rsidRPr="004D5F6B">
        <w:rPr>
          <w:rFonts w:ascii="Arial" w:hAnsi="Arial" w:cs="Arial"/>
          <w:sz w:val="22"/>
          <w:szCs w:val="22"/>
        </w:rPr>
        <w:sym w:font="Symbol" w:char="F0F0"/>
      </w:r>
      <w:r w:rsidRPr="004D5F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Toes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16"/>
          <w:szCs w:val="16"/>
        </w:rPr>
      </w:pPr>
    </w:p>
    <w:p w:rsidR="00582690" w:rsidRPr="004D5F6B" w:rsidRDefault="00582690" w:rsidP="00582690">
      <w:pPr>
        <w:autoSpaceDE/>
        <w:autoSpaceDN/>
        <w:spacing w:after="60"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Height:  </w:t>
      </w:r>
      <w:r w:rsidRPr="004D5F6B">
        <w:rPr>
          <w:rFonts w:ascii="Arial" w:hAnsi="Arial" w:cs="Arial"/>
          <w:sz w:val="20"/>
        </w:rPr>
        <w:t>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6"/>
          <w:szCs w:val="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Weight: </w:t>
      </w:r>
      <w:r w:rsidRPr="004D5F6B">
        <w:rPr>
          <w:rFonts w:ascii="Arial" w:hAnsi="Arial" w:cs="Arial"/>
          <w:sz w:val="20"/>
        </w:rPr>
        <w:t>_______</w:t>
      </w:r>
      <w:r w:rsidRPr="004D5F6B">
        <w:rPr>
          <w:rFonts w:ascii="Arial" w:hAnsi="Arial" w:cs="Arial"/>
          <w:b/>
          <w:sz w:val="20"/>
        </w:rPr>
        <w:t xml:space="preserve"> (</w:t>
      </w:r>
      <w:proofErr w:type="spellStart"/>
      <w:r w:rsidRPr="004D5F6B">
        <w:rPr>
          <w:rFonts w:ascii="Arial" w:hAnsi="Arial" w:cs="Arial"/>
          <w:b/>
          <w:sz w:val="20"/>
        </w:rPr>
        <w:t>lbs</w:t>
      </w:r>
      <w:proofErr w:type="spellEnd"/>
      <w:proofErr w:type="gramStart"/>
      <w:r w:rsidRPr="004D5F6B">
        <w:rPr>
          <w:rFonts w:ascii="Arial" w:hAnsi="Arial" w:cs="Arial"/>
          <w:b/>
          <w:sz w:val="20"/>
        </w:rPr>
        <w:t>)  BMI</w:t>
      </w:r>
      <w:proofErr w:type="gramEnd"/>
      <w:r w:rsidRPr="004D5F6B">
        <w:rPr>
          <w:rFonts w:ascii="Arial" w:hAnsi="Arial" w:cs="Arial"/>
          <w:b/>
          <w:sz w:val="20"/>
        </w:rPr>
        <w:t xml:space="preserve">: </w:t>
      </w:r>
      <w:r w:rsidRPr="004D5F6B">
        <w:rPr>
          <w:rFonts w:ascii="Arial" w:hAnsi="Arial" w:cs="Arial"/>
          <w:sz w:val="20"/>
        </w:rPr>
        <w:t>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  <w:r w:rsidRPr="004D5F6B">
        <w:rPr>
          <w:rFonts w:ascii="Arial" w:hAnsi="Arial" w:cs="Arial"/>
          <w:sz w:val="16"/>
          <w:szCs w:val="16"/>
        </w:rPr>
        <w:t xml:space="preserve">     </w:t>
      </w:r>
    </w:p>
    <w:p w:rsidR="00582690" w:rsidRPr="004D5F6B" w:rsidRDefault="00582690" w:rsidP="00582690">
      <w:pPr>
        <w:autoSpaceDE/>
        <w:autoSpaceDN/>
        <w:spacing w:after="40"/>
        <w:rPr>
          <w:rFonts w:ascii="Arial" w:hAnsi="Arial" w:cs="Arial"/>
          <w:sz w:val="16"/>
          <w:szCs w:val="16"/>
        </w:rPr>
      </w:pPr>
      <w:r w:rsidRPr="004D5F6B">
        <w:rPr>
          <w:rFonts w:ascii="Arial" w:hAnsi="Arial" w:cs="Arial"/>
          <w:sz w:val="16"/>
          <w:szCs w:val="16"/>
        </w:rPr>
        <w:t xml:space="preserve">     BMI = </w:t>
      </w:r>
      <w:r w:rsidRPr="004D5F6B">
        <w:rPr>
          <w:rFonts w:ascii="Arial" w:hAnsi="Arial" w:cs="Arial"/>
          <w:sz w:val="16"/>
          <w:szCs w:val="16"/>
        </w:rPr>
        <w:tab/>
        <w:t>Weight x 703 / height</w:t>
      </w:r>
      <w:r w:rsidRPr="004D5F6B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4D5F6B">
        <w:rPr>
          <w:rFonts w:ascii="Arial" w:hAnsi="Arial" w:cs="Arial"/>
          <w:sz w:val="16"/>
          <w:szCs w:val="16"/>
        </w:rPr>
        <w:t xml:space="preserve">in inches </w:t>
      </w:r>
    </w:p>
    <w:p w:rsidR="00582690" w:rsidRPr="004D5F6B" w:rsidRDefault="00582690" w:rsidP="00582690">
      <w:pPr>
        <w:autoSpaceDE/>
        <w:autoSpaceDN/>
        <w:spacing w:before="20"/>
        <w:rPr>
          <w:rFonts w:ascii="Arial" w:hAnsi="Arial" w:cs="Arial"/>
          <w:sz w:val="16"/>
          <w:szCs w:val="16"/>
        </w:rPr>
      </w:pPr>
      <w:r w:rsidRPr="004D5F6B">
        <w:rPr>
          <w:rFonts w:ascii="Arial" w:hAnsi="Arial" w:cs="Arial"/>
          <w:sz w:val="16"/>
          <w:szCs w:val="16"/>
        </w:rPr>
        <w:t xml:space="preserve">     Normal = 18.5 – 24.9, overweight &gt; 25, obese &gt; 30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spacing w:before="120"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>Triggering event and start date of swelling/lymphedema:</w:t>
      </w:r>
      <w:r w:rsidRPr="004D5F6B">
        <w:rPr>
          <w:rFonts w:ascii="Arial" w:hAnsi="Arial" w:cs="Arial"/>
          <w:sz w:val="20"/>
        </w:rPr>
        <w:t xml:space="preserve"> __________________________________</w:t>
      </w:r>
    </w:p>
    <w:p w:rsidR="00582690" w:rsidRPr="00FA70DE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Chief c</w:t>
      </w:r>
      <w:r w:rsidRPr="004D5F6B">
        <w:rPr>
          <w:rFonts w:ascii="Arial" w:hAnsi="Arial" w:cs="Arial"/>
          <w:b/>
          <w:sz w:val="20"/>
        </w:rPr>
        <w:t>omplaint</w:t>
      </w:r>
      <w:r w:rsidRPr="004D5F6B">
        <w:rPr>
          <w:rFonts w:ascii="Arial" w:hAnsi="Arial" w:cs="Arial"/>
          <w:sz w:val="20"/>
        </w:rPr>
        <w:t>: _____________________________________________________________________</w:t>
      </w:r>
    </w:p>
    <w:p w:rsidR="00582690" w:rsidRPr="00FA70DE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 xml:space="preserve">Patient </w:t>
      </w:r>
      <w:r>
        <w:rPr>
          <w:rFonts w:ascii="Arial" w:hAnsi="Arial" w:cs="Arial"/>
          <w:b/>
          <w:sz w:val="20"/>
        </w:rPr>
        <w:t>g</w:t>
      </w:r>
      <w:r w:rsidRPr="004D5F6B">
        <w:rPr>
          <w:rFonts w:ascii="Arial" w:hAnsi="Arial" w:cs="Arial"/>
          <w:b/>
          <w:sz w:val="20"/>
        </w:rPr>
        <w:t>oals</w:t>
      </w:r>
      <w:r w:rsidRPr="004D5F6B">
        <w:rPr>
          <w:rFonts w:ascii="Arial" w:hAnsi="Arial" w:cs="Arial"/>
          <w:sz w:val="20"/>
        </w:rPr>
        <w:t>: 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of last physical:</w:t>
      </w:r>
      <w:r w:rsidRPr="004D5F6B">
        <w:rPr>
          <w:rFonts w:ascii="Arial" w:hAnsi="Arial" w:cs="Arial"/>
          <w:b/>
          <w:sz w:val="20"/>
        </w:rPr>
        <w:t xml:space="preserve"> </w:t>
      </w:r>
      <w:r w:rsidRPr="004D5F6B">
        <w:rPr>
          <w:rFonts w:ascii="Arial" w:hAnsi="Arial" w:cs="Arial"/>
          <w:sz w:val="20"/>
        </w:rPr>
        <w:t xml:space="preserve">_________________   </w:t>
      </w:r>
      <w:r w:rsidRPr="004D5F6B">
        <w:rPr>
          <w:rFonts w:ascii="Arial" w:hAnsi="Arial" w:cs="Arial"/>
          <w:b/>
          <w:sz w:val="20"/>
        </w:rPr>
        <w:t>Physician:</w:t>
      </w:r>
      <w:r w:rsidRPr="004D5F6B">
        <w:rPr>
          <w:rFonts w:ascii="Arial" w:hAnsi="Arial" w:cs="Arial"/>
          <w:sz w:val="20"/>
        </w:rPr>
        <w:t xml:space="preserve"> 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 xml:space="preserve">Medical </w:t>
      </w:r>
      <w:proofErr w:type="spellStart"/>
      <w:r w:rsidRPr="004D5F6B">
        <w:rPr>
          <w:rFonts w:ascii="Arial" w:hAnsi="Arial" w:cs="Arial"/>
          <w:b/>
          <w:sz w:val="20"/>
        </w:rPr>
        <w:t>Hx</w:t>
      </w:r>
      <w:proofErr w:type="spellEnd"/>
      <w:r w:rsidRPr="004D5F6B">
        <w:rPr>
          <w:rFonts w:ascii="Arial" w:hAnsi="Arial" w:cs="Arial"/>
          <w:b/>
          <w:sz w:val="20"/>
        </w:rPr>
        <w:t>:</w:t>
      </w:r>
      <w:r w:rsidRPr="004D5F6B">
        <w:rPr>
          <w:rFonts w:ascii="Arial" w:hAnsi="Arial" w:cs="Arial"/>
          <w:sz w:val="20"/>
        </w:rPr>
        <w:t xml:space="preserve"> 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2"/>
          <w:szCs w:val="22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>Surgeries:</w:t>
      </w:r>
      <w:r w:rsidRPr="004D5F6B">
        <w:rPr>
          <w:rFonts w:ascii="Arial" w:hAnsi="Arial" w:cs="Arial"/>
          <w:sz w:val="20"/>
        </w:rPr>
        <w:t xml:space="preserve"> 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>Medications:</w:t>
      </w:r>
      <w:r w:rsidRPr="004D5F6B">
        <w:rPr>
          <w:rFonts w:ascii="Arial" w:hAnsi="Arial" w:cs="Arial"/>
          <w:sz w:val="20"/>
        </w:rPr>
        <w:t xml:space="preserve"> 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4"/>
          <w:szCs w:val="24"/>
        </w:rPr>
      </w:pPr>
    </w:p>
    <w:p w:rsidR="00582690" w:rsidRPr="004D5F6B" w:rsidRDefault="00582690" w:rsidP="00582690">
      <w:pPr>
        <w:autoSpaceDE/>
        <w:autoSpaceDN/>
        <w:spacing w:after="60"/>
        <w:rPr>
          <w:rFonts w:ascii="Arial" w:hAnsi="Arial" w:cs="Arial"/>
          <w:b/>
          <w:i/>
          <w:sz w:val="20"/>
        </w:rPr>
      </w:pPr>
      <w:r w:rsidRPr="004D5F6B">
        <w:rPr>
          <w:rFonts w:ascii="Arial" w:hAnsi="Arial" w:cs="Arial"/>
          <w:b/>
          <w:i/>
          <w:sz w:val="20"/>
        </w:rPr>
        <w:t>Secondary UE only: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468"/>
      </w:tblGrid>
      <w:tr w:rsidR="00582690" w:rsidRPr="004D5F6B" w:rsidTr="00AE5241">
        <w:tc>
          <w:tcPr>
            <w:tcW w:w="946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1) Surgeries: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4D5F6B">
              <w:rPr>
                <w:rFonts w:ascii="Arial" w:hAnsi="Arial" w:cs="Arial"/>
                <w:sz w:val="18"/>
                <w:szCs w:val="18"/>
              </w:rPr>
              <w:tab/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No     Surgeon:________________________________________________________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     Describe:__________________________________________________________________________________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2) Radiation: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4D5F6B">
              <w:rPr>
                <w:rFonts w:ascii="Arial" w:hAnsi="Arial" w:cs="Arial"/>
                <w:sz w:val="18"/>
                <w:szCs w:val="18"/>
              </w:rPr>
              <w:tab/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No     Rad. Oncologist :__________________________________________________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     Describe:__________________________________________________________________________________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3) Chemotherapy: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No     Oncologist:____________________________________________________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     Describe:__________________________________________________________________________________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4) Reconstructive Surgery: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D5F6B">
              <w:rPr>
                <w:rFonts w:ascii="Arial" w:hAnsi="Arial" w:cs="Arial"/>
                <w:sz w:val="18"/>
                <w:szCs w:val="18"/>
              </w:rPr>
              <w:t>ype:___________________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  <w:p w:rsidR="00582690" w:rsidRPr="004D5F6B" w:rsidRDefault="00582690" w:rsidP="00AE5241">
            <w:pPr>
              <w:tabs>
                <w:tab w:val="right" w:pos="2340"/>
              </w:tabs>
              <w:autoSpaceDE/>
              <w:autoSpaceDN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    Axillary Node Dissection: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Yes   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No     # of Nodes Removed: </w:t>
            </w:r>
            <w:r>
              <w:rPr>
                <w:rFonts w:ascii="Arial" w:hAnsi="Arial" w:cs="Arial"/>
                <w:sz w:val="18"/>
                <w:szCs w:val="18"/>
              </w:rPr>
              <w:t xml:space="preserve">   Left </w:t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____________ / </w:t>
            </w:r>
            <w:r>
              <w:rPr>
                <w:rFonts w:ascii="Arial" w:hAnsi="Arial" w:cs="Arial"/>
                <w:sz w:val="18"/>
                <w:szCs w:val="18"/>
              </w:rPr>
              <w:t>Right ____________</w:t>
            </w:r>
          </w:p>
          <w:p w:rsidR="00582690" w:rsidRPr="004D5F6B" w:rsidRDefault="00582690" w:rsidP="00AE5241">
            <w:pPr>
              <w:tabs>
                <w:tab w:val="right" w:pos="2340"/>
              </w:tabs>
              <w:autoSpaceDE/>
              <w:autoSpaceDN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    Sentinel Node Dissection: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 w:rsidRPr="004D5F6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  No     # of Nodes Removed: </w:t>
            </w:r>
            <w:r>
              <w:rPr>
                <w:rFonts w:ascii="Arial" w:hAnsi="Arial" w:cs="Arial"/>
                <w:sz w:val="18"/>
                <w:szCs w:val="18"/>
              </w:rPr>
              <w:t xml:space="preserve">   Left </w:t>
            </w:r>
            <w:r w:rsidRPr="004D5F6B">
              <w:rPr>
                <w:rFonts w:ascii="Arial" w:hAnsi="Arial" w:cs="Arial"/>
                <w:sz w:val="18"/>
                <w:szCs w:val="18"/>
              </w:rPr>
              <w:t xml:space="preserve">____________ / </w:t>
            </w:r>
            <w:r>
              <w:rPr>
                <w:rFonts w:ascii="Arial" w:hAnsi="Arial" w:cs="Arial"/>
                <w:sz w:val="18"/>
                <w:szCs w:val="18"/>
              </w:rPr>
              <w:t>Right 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4D5F6B">
              <w:rPr>
                <w:rFonts w:ascii="Arial" w:hAnsi="Arial" w:cs="Arial"/>
                <w:sz w:val="18"/>
                <w:szCs w:val="18"/>
              </w:rPr>
              <w:t xml:space="preserve">    Other:_____________________________________________________________________________________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proofErr w:type="gramStart"/>
      <w:r w:rsidRPr="004D5F6B">
        <w:rPr>
          <w:rFonts w:ascii="Arial" w:hAnsi="Arial" w:cs="Arial"/>
          <w:b/>
          <w:sz w:val="20"/>
        </w:rPr>
        <w:t>Cellulitis?</w:t>
      </w:r>
      <w:proofErr w:type="gramEnd"/>
      <w:r w:rsidRPr="004D5F6B">
        <w:rPr>
          <w:rFonts w:ascii="Arial" w:hAnsi="Arial" w:cs="Arial"/>
          <w:b/>
          <w:sz w:val="20"/>
        </w:rPr>
        <w:t xml:space="preserve">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   Notes: 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proofErr w:type="gramStart"/>
      <w:r w:rsidRPr="004D5F6B">
        <w:rPr>
          <w:rFonts w:ascii="Arial" w:hAnsi="Arial" w:cs="Arial"/>
          <w:b/>
          <w:sz w:val="20"/>
        </w:rPr>
        <w:t>Family history of Lymphedema?</w:t>
      </w:r>
      <w:proofErr w:type="gramEnd"/>
      <w:r w:rsidRPr="004D5F6B">
        <w:rPr>
          <w:rFonts w:ascii="Arial" w:hAnsi="Arial" w:cs="Arial"/>
          <w:b/>
          <w:sz w:val="20"/>
        </w:rPr>
        <w:t xml:space="preserve">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   Notes:  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proofErr w:type="gramStart"/>
      <w:r w:rsidRPr="004D5F6B">
        <w:rPr>
          <w:rFonts w:ascii="Arial" w:hAnsi="Arial" w:cs="Arial"/>
          <w:b/>
          <w:sz w:val="20"/>
        </w:rPr>
        <w:t>Pain?</w:t>
      </w:r>
      <w:proofErr w:type="gramEnd"/>
      <w:r w:rsidRPr="004D5F6B">
        <w:rPr>
          <w:rFonts w:ascii="Arial" w:hAnsi="Arial" w:cs="Arial"/>
          <w:b/>
          <w:sz w:val="20"/>
        </w:rPr>
        <w:t xml:space="preserve">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 Yes</w:t>
      </w:r>
      <w:r w:rsidRPr="004D5F6B">
        <w:rPr>
          <w:rFonts w:ascii="Arial" w:hAnsi="Arial" w:cs="Arial"/>
          <w:sz w:val="20"/>
        </w:rPr>
        <w:tab/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 No   Notes: 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spacing w:after="40"/>
        <w:rPr>
          <w:rFonts w:ascii="Arial" w:hAnsi="Arial" w:cs="Arial"/>
          <w:b/>
          <w:sz w:val="20"/>
        </w:rPr>
      </w:pPr>
      <w:proofErr w:type="gramStart"/>
      <w:r w:rsidRPr="004D5F6B">
        <w:rPr>
          <w:rFonts w:ascii="Arial" w:hAnsi="Arial" w:cs="Arial"/>
          <w:b/>
          <w:sz w:val="20"/>
        </w:rPr>
        <w:t>Difficulties with any of the following?</w:t>
      </w:r>
      <w:proofErr w:type="gramEnd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3330"/>
        <w:gridCol w:w="3618"/>
      </w:tblGrid>
      <w:tr w:rsidR="00582690" w:rsidRPr="004D5F6B" w:rsidTr="00AE5241">
        <w:tc>
          <w:tcPr>
            <w:tcW w:w="252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Walking</w:t>
            </w:r>
          </w:p>
        </w:tc>
        <w:tc>
          <w:tcPr>
            <w:tcW w:w="333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Reaching feet and toes</w:t>
            </w:r>
          </w:p>
        </w:tc>
        <w:tc>
          <w:tcPr>
            <w:tcW w:w="361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Preparing meals</w:t>
            </w:r>
          </w:p>
        </w:tc>
      </w:tr>
      <w:tr w:rsidR="00582690" w:rsidRPr="004D5F6B" w:rsidTr="00AE5241">
        <w:tc>
          <w:tcPr>
            <w:tcW w:w="252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Dressing</w:t>
            </w:r>
          </w:p>
        </w:tc>
        <w:tc>
          <w:tcPr>
            <w:tcW w:w="333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Bathing/showering</w:t>
            </w:r>
          </w:p>
        </w:tc>
        <w:tc>
          <w:tcPr>
            <w:tcW w:w="361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Sleeping in bed</w:t>
            </w:r>
          </w:p>
        </w:tc>
      </w:tr>
      <w:tr w:rsidR="00582690" w:rsidRPr="004D5F6B" w:rsidTr="00AE5241">
        <w:tc>
          <w:tcPr>
            <w:tcW w:w="252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Other</w:t>
            </w:r>
          </w:p>
        </w:tc>
        <w:tc>
          <w:tcPr>
            <w:tcW w:w="333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  <w:tc>
          <w:tcPr>
            <w:tcW w:w="361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Notes: 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proofErr w:type="gramStart"/>
      <w:r w:rsidRPr="004D5F6B">
        <w:rPr>
          <w:rFonts w:ascii="Arial" w:hAnsi="Arial" w:cs="Arial"/>
          <w:b/>
          <w:sz w:val="20"/>
        </w:rPr>
        <w:t>Loss of function, strength</w:t>
      </w:r>
      <w:r>
        <w:rPr>
          <w:rFonts w:ascii="Arial" w:hAnsi="Arial" w:cs="Arial"/>
          <w:b/>
          <w:sz w:val="20"/>
        </w:rPr>
        <w:t>,</w:t>
      </w:r>
      <w:r w:rsidRPr="004D5F6B">
        <w:rPr>
          <w:rFonts w:ascii="Arial" w:hAnsi="Arial" w:cs="Arial"/>
          <w:b/>
          <w:sz w:val="20"/>
        </w:rPr>
        <w:t xml:space="preserve"> or mobility?</w:t>
      </w:r>
      <w:proofErr w:type="gramEnd"/>
      <w:r w:rsidRPr="004D5F6B">
        <w:rPr>
          <w:rFonts w:ascii="Arial" w:hAnsi="Arial" w:cs="Arial"/>
          <w:b/>
          <w:sz w:val="20"/>
        </w:rPr>
        <w:t xml:space="preserve">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   Notes: 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spacing w:after="4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4"/>
          <w:szCs w:val="24"/>
        </w:rPr>
        <w:br/>
      </w:r>
      <w:r w:rsidRPr="004D5F6B">
        <w:rPr>
          <w:rFonts w:ascii="Arial" w:hAnsi="Arial" w:cs="Arial"/>
          <w:b/>
          <w:sz w:val="20"/>
        </w:rPr>
        <w:t>What is your current living situation?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690"/>
        <w:gridCol w:w="2700"/>
        <w:gridCol w:w="3078"/>
      </w:tblGrid>
      <w:tr w:rsidR="00582690" w:rsidRPr="004D5F6B" w:rsidTr="00AE5241">
        <w:tc>
          <w:tcPr>
            <w:tcW w:w="369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Private home/apartment (alone)</w:t>
            </w:r>
          </w:p>
        </w:tc>
        <w:tc>
          <w:tcPr>
            <w:tcW w:w="270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Nursing home</w:t>
            </w:r>
          </w:p>
        </w:tc>
        <w:tc>
          <w:tcPr>
            <w:tcW w:w="307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Hospice</w:t>
            </w:r>
          </w:p>
        </w:tc>
      </w:tr>
      <w:tr w:rsidR="00582690" w:rsidRPr="004D5F6B" w:rsidTr="00AE5241">
        <w:tc>
          <w:tcPr>
            <w:tcW w:w="369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Home with spouse or companion</w:t>
            </w:r>
          </w:p>
        </w:tc>
        <w:tc>
          <w:tcPr>
            <w:tcW w:w="270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Assisted living</w:t>
            </w:r>
          </w:p>
        </w:tc>
        <w:tc>
          <w:tcPr>
            <w:tcW w:w="307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Other</w:t>
            </w: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Notes: 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spacing w:after="40"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Medical conditions and other important information: </w:t>
      </w:r>
      <w:r w:rsidRPr="004D5F6B">
        <w:rPr>
          <w:rFonts w:ascii="Arial" w:hAnsi="Arial" w:cs="Arial"/>
          <w:sz w:val="16"/>
          <w:szCs w:val="16"/>
        </w:rPr>
        <w:t>(check all that apply)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10"/>
        <w:gridCol w:w="3150"/>
        <w:gridCol w:w="3708"/>
      </w:tblGrid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Asthma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Hyperthyroidism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Crohn’s Disease</w:t>
            </w:r>
          </w:p>
        </w:tc>
      </w:tr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Bronchitis  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Kidney failure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Diverticulitis</w:t>
            </w:r>
          </w:p>
        </w:tc>
      </w:tr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Difficulties breathing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Diabetes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Recent abdominal surgery</w:t>
            </w:r>
          </w:p>
        </w:tc>
      </w:tr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Irregular heart beat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Infections (cellulitis)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Unexplained Pain  </w:t>
            </w:r>
          </w:p>
        </w:tc>
      </w:tr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Heart edema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Sleep apnea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Deep venous thrombosis (blood clot) </w:t>
            </w:r>
          </w:p>
        </w:tc>
      </w:tr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Hypertension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Malignancy (cancer)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Latex allergy</w:t>
            </w:r>
          </w:p>
        </w:tc>
      </w:tr>
      <w:tr w:rsidR="00582690" w:rsidRPr="004D5F6B" w:rsidTr="00AE5241">
        <w:tc>
          <w:tcPr>
            <w:tcW w:w="261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Smoking</w:t>
            </w:r>
          </w:p>
        </w:tc>
        <w:tc>
          <w:tcPr>
            <w:tcW w:w="315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Pregnancy </w:t>
            </w:r>
            <w:r w:rsidRPr="004D5F6B">
              <w:rPr>
                <w:rFonts w:ascii="Arial" w:hAnsi="Arial" w:cs="Arial"/>
                <w:sz w:val="16"/>
                <w:szCs w:val="16"/>
              </w:rPr>
              <w:t>(at time of assessment)</w:t>
            </w:r>
            <w:r w:rsidRPr="004D5F6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08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Contraindications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General  </w:t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t xml:space="preserve">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Neck MLD   </w:t>
      </w:r>
      <w:r>
        <w:rPr>
          <w:rFonts w:ascii="Arial" w:hAnsi="Arial" w:cs="Arial"/>
          <w:sz w:val="20"/>
        </w:rPr>
        <w:t xml:space="preserve">    </w:t>
      </w:r>
      <w:r w:rsidRPr="004D5F6B">
        <w:rPr>
          <w:rFonts w:ascii="Arial" w:hAnsi="Arial" w:cs="Arial"/>
          <w:sz w:val="20"/>
        </w:rPr>
        <w:t xml:space="preserve">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Abdominal MLD  </w:t>
      </w:r>
      <w:r>
        <w:rPr>
          <w:rFonts w:ascii="Arial" w:hAnsi="Arial" w:cs="Arial"/>
          <w:sz w:val="20"/>
        </w:rPr>
        <w:t xml:space="preserve">  </w:t>
      </w:r>
      <w:r w:rsidRPr="004D5F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4D5F6B">
        <w:rPr>
          <w:rFonts w:ascii="Arial" w:hAnsi="Arial" w:cs="Arial"/>
          <w:sz w:val="20"/>
        </w:rPr>
        <w:t xml:space="preserve">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Bandaging </w:t>
      </w:r>
      <w:r>
        <w:rPr>
          <w:rFonts w:ascii="Arial" w:hAnsi="Arial" w:cs="Arial"/>
          <w:sz w:val="20"/>
        </w:rPr>
        <w:t xml:space="preserve">       </w:t>
      </w:r>
      <w:r w:rsidRPr="004D5F6B">
        <w:rPr>
          <w:rFonts w:ascii="Arial" w:hAnsi="Arial" w:cs="Arial"/>
          <w:sz w:val="20"/>
        </w:rPr>
        <w:t xml:space="preserve">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N/A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Notes: 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>Allergies:</w:t>
      </w:r>
      <w:r w:rsidRPr="004D5F6B">
        <w:rPr>
          <w:rFonts w:ascii="Arial" w:hAnsi="Arial" w:cs="Arial"/>
          <w:sz w:val="20"/>
        </w:rPr>
        <w:tab/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Latex</w:t>
      </w:r>
      <w:r w:rsidRPr="004D5F6B">
        <w:rPr>
          <w:rFonts w:ascii="Arial" w:hAnsi="Arial" w:cs="Arial"/>
          <w:sz w:val="20"/>
        </w:rPr>
        <w:tab/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Surgical t</w:t>
      </w:r>
      <w:r w:rsidRPr="004D5F6B">
        <w:rPr>
          <w:rFonts w:ascii="Arial" w:hAnsi="Arial" w:cs="Arial"/>
          <w:sz w:val="20"/>
        </w:rPr>
        <w:t>ape</w:t>
      </w:r>
      <w:r w:rsidRPr="004D5F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Foam p</w:t>
      </w:r>
      <w:r w:rsidRPr="004D5F6B">
        <w:rPr>
          <w:rFonts w:ascii="Arial" w:hAnsi="Arial" w:cs="Arial"/>
          <w:sz w:val="20"/>
        </w:rPr>
        <w:t xml:space="preserve">roducts       </w:t>
      </w:r>
      <w:r>
        <w:rPr>
          <w:rFonts w:ascii="Arial" w:hAnsi="Arial" w:cs="Arial"/>
          <w:sz w:val="20"/>
        </w:rPr>
        <w:t xml:space="preserve">   </w:t>
      </w:r>
      <w:r w:rsidRPr="004D5F6B">
        <w:rPr>
          <w:rFonts w:ascii="Arial" w:hAnsi="Arial" w:cs="Arial"/>
          <w:sz w:val="20"/>
        </w:rPr>
        <w:t xml:space="preserve">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</w:t>
      </w:r>
      <w:proofErr w:type="gramStart"/>
      <w:r w:rsidRPr="004D5F6B">
        <w:rPr>
          <w:rFonts w:ascii="Arial" w:hAnsi="Arial" w:cs="Arial"/>
          <w:sz w:val="20"/>
        </w:rPr>
        <w:t>Other</w:t>
      </w:r>
      <w:proofErr w:type="gramEnd"/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</w:t>
      </w:r>
      <w:proofErr w:type="gramStart"/>
      <w:r w:rsidRPr="004D5F6B">
        <w:rPr>
          <w:rFonts w:ascii="Arial" w:hAnsi="Arial" w:cs="Arial"/>
          <w:sz w:val="20"/>
        </w:rPr>
        <w:t>:_</w:t>
      </w:r>
      <w:proofErr w:type="gramEnd"/>
      <w:r w:rsidRPr="004D5F6B">
        <w:rPr>
          <w:rFonts w:ascii="Arial" w:hAnsi="Arial" w:cs="Arial"/>
          <w:sz w:val="20"/>
        </w:rPr>
        <w:t>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proofErr w:type="gramStart"/>
      <w:r w:rsidRPr="004D5F6B">
        <w:rPr>
          <w:rFonts w:ascii="Arial" w:hAnsi="Arial" w:cs="Arial"/>
          <w:b/>
          <w:sz w:val="20"/>
        </w:rPr>
        <w:t>Previous treatment for swelling/lymphedema?</w:t>
      </w:r>
      <w:proofErr w:type="gramEnd"/>
      <w:r w:rsidRPr="004D5F6B">
        <w:rPr>
          <w:rFonts w:ascii="Arial" w:hAnsi="Arial" w:cs="Arial"/>
          <w:b/>
          <w:sz w:val="20"/>
        </w:rPr>
        <w:t xml:space="preserve">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 Yes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 No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If yes, check all that apply: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330"/>
        <w:gridCol w:w="2946"/>
        <w:gridCol w:w="3192"/>
      </w:tblGrid>
      <w:tr w:rsidR="00582690" w:rsidRPr="004D5F6B" w:rsidTr="00AE5241">
        <w:tc>
          <w:tcPr>
            <w:tcW w:w="333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Manual Lymph Drainage (MLD)</w:t>
            </w:r>
          </w:p>
        </w:tc>
        <w:tc>
          <w:tcPr>
            <w:tcW w:w="2946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Compression pump</w:t>
            </w:r>
          </w:p>
        </w:tc>
        <w:tc>
          <w:tcPr>
            <w:tcW w:w="3192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Compression garments</w:t>
            </w:r>
          </w:p>
        </w:tc>
      </w:tr>
      <w:tr w:rsidR="00582690" w:rsidRPr="004D5F6B" w:rsidTr="00AE5241">
        <w:tc>
          <w:tcPr>
            <w:tcW w:w="333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Compression bandaging</w:t>
            </w:r>
          </w:p>
        </w:tc>
        <w:tc>
          <w:tcPr>
            <w:tcW w:w="2946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4D5F6B">
              <w:rPr>
                <w:rFonts w:ascii="Arial" w:hAnsi="Arial" w:cs="Arial"/>
                <w:sz w:val="20"/>
              </w:rPr>
              <w:t>Flexitouch</w:t>
            </w:r>
            <w:proofErr w:type="spellEnd"/>
          </w:p>
        </w:tc>
        <w:tc>
          <w:tcPr>
            <w:tcW w:w="3192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82690" w:rsidRPr="004D5F6B" w:rsidTr="00AE5241">
        <w:tc>
          <w:tcPr>
            <w:tcW w:w="3330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Lymphedema exercise</w:t>
            </w:r>
          </w:p>
        </w:tc>
        <w:tc>
          <w:tcPr>
            <w:tcW w:w="2946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Low level laser</w:t>
            </w:r>
          </w:p>
        </w:tc>
        <w:tc>
          <w:tcPr>
            <w:tcW w:w="3192" w:type="dxa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Notes: 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Does Pt. currently wear a compression sleeve or stocking?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</w:t>
      </w:r>
      <w:r w:rsidRPr="004D5F6B">
        <w:rPr>
          <w:rFonts w:ascii="Arial" w:hAnsi="Arial" w:cs="Arial"/>
          <w:b/>
          <w:sz w:val="20"/>
        </w:rPr>
        <w:t xml:space="preserve"> 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 xml:space="preserve">Notes: </w:t>
      </w:r>
      <w:r w:rsidRPr="004D5F6B">
        <w:rPr>
          <w:rFonts w:ascii="Arial" w:hAnsi="Arial" w:cs="Arial"/>
          <w:sz w:val="16"/>
          <w:szCs w:val="16"/>
        </w:rPr>
        <w:t xml:space="preserve">(include frequency </w:t>
      </w:r>
      <w:r>
        <w:rPr>
          <w:rFonts w:ascii="Arial" w:hAnsi="Arial" w:cs="Arial"/>
          <w:sz w:val="16"/>
          <w:szCs w:val="16"/>
        </w:rPr>
        <w:t xml:space="preserve">of use </w:t>
      </w:r>
      <w:r w:rsidRPr="004D5F6B">
        <w:rPr>
          <w:rFonts w:ascii="Arial" w:hAnsi="Arial" w:cs="Arial"/>
          <w:sz w:val="16"/>
          <w:szCs w:val="16"/>
        </w:rPr>
        <w:t>and age of garment</w:t>
      </w:r>
      <w:proofErr w:type="gramStart"/>
      <w:r w:rsidRPr="004D5F6B">
        <w:rPr>
          <w:rFonts w:ascii="Arial" w:hAnsi="Arial" w:cs="Arial"/>
          <w:sz w:val="16"/>
          <w:szCs w:val="16"/>
        </w:rPr>
        <w:t>)</w:t>
      </w:r>
      <w:r w:rsidRPr="004D5F6B">
        <w:rPr>
          <w:rFonts w:ascii="Arial" w:hAnsi="Arial" w:cs="Arial"/>
          <w:sz w:val="20"/>
        </w:rPr>
        <w:t xml:space="preserve">  _</w:t>
      </w:r>
      <w:proofErr w:type="gramEnd"/>
      <w:r w:rsidRPr="004D5F6B">
        <w:rPr>
          <w:rFonts w:ascii="Arial" w:hAnsi="Arial" w:cs="Arial"/>
          <w:sz w:val="20"/>
        </w:rPr>
        <w:t>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 xml:space="preserve">Does Pt. currently use compression at night?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 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Notes: 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 xml:space="preserve">Does Pt. exercise regularly?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</w:t>
      </w:r>
      <w:r w:rsidRPr="004D5F6B">
        <w:rPr>
          <w:rFonts w:ascii="Arial" w:hAnsi="Arial" w:cs="Arial"/>
          <w:b/>
          <w:sz w:val="20"/>
        </w:rPr>
        <w:t xml:space="preserve"> 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6"/>
          <w:szCs w:val="16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Notes: 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 </w:t>
      </w:r>
      <w:r w:rsidRPr="004D5F6B">
        <w:rPr>
          <w:rFonts w:ascii="Arial" w:hAnsi="Arial" w:cs="Arial"/>
          <w:b/>
          <w:sz w:val="20"/>
        </w:rPr>
        <w:t xml:space="preserve">Pt. familiar with the National Lymphedema Network?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 Yes   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 </w:t>
      </w:r>
      <w:r w:rsidRPr="004D5F6B">
        <w:rPr>
          <w:rFonts w:ascii="Arial" w:hAnsi="Arial" w:cs="Arial"/>
          <w:b/>
          <w:sz w:val="20"/>
        </w:rPr>
        <w:t xml:space="preserve">Pt. familiar with the precautions (risk reduction practices) for Lymphedema?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b/>
          <w:sz w:val="20"/>
        </w:rPr>
        <w:t xml:space="preserve">Is Pt. a member of a breast cancer or lymphedema support group?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Yes     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No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Additional o</w:t>
      </w:r>
      <w:r w:rsidRPr="004D5F6B">
        <w:rPr>
          <w:rFonts w:ascii="Arial" w:hAnsi="Arial" w:cs="Arial"/>
          <w:b/>
          <w:sz w:val="20"/>
        </w:rPr>
        <w:t>bservations:</w:t>
      </w:r>
      <w:r w:rsidRPr="004D5F6B">
        <w:rPr>
          <w:rFonts w:ascii="Arial" w:hAnsi="Arial" w:cs="Arial"/>
          <w:sz w:val="20"/>
        </w:rPr>
        <w:t xml:space="preserve"> 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 xml:space="preserve">____________________________________________________________________________________ 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spacing w:after="40"/>
        <w:rPr>
          <w:rFonts w:ascii="Arial" w:hAnsi="Arial" w:cs="Arial"/>
          <w:b/>
          <w:sz w:val="6"/>
          <w:szCs w:val="6"/>
        </w:rPr>
      </w:pPr>
      <w:r w:rsidRPr="004D5F6B"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050"/>
        <w:gridCol w:w="4860"/>
      </w:tblGrid>
      <w:tr w:rsidR="00582690" w:rsidRPr="004D5F6B" w:rsidTr="00AE5241">
        <w:trPr>
          <w:trHeight w:val="269"/>
        </w:trPr>
        <w:tc>
          <w:tcPr>
            <w:tcW w:w="405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4D5F6B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486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4D5F6B">
              <w:rPr>
                <w:rFonts w:ascii="Arial" w:hAnsi="Arial" w:cs="Arial"/>
                <w:b/>
                <w:sz w:val="20"/>
              </w:rPr>
              <w:t>Location</w:t>
            </w:r>
          </w:p>
        </w:tc>
      </w:tr>
      <w:tr w:rsidR="00582690" w:rsidRPr="004D5F6B" w:rsidTr="00AE5241">
        <w:tc>
          <w:tcPr>
            <w:tcW w:w="405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Latency Stage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Primary Lymphedema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Secondary Lymphedema</w:t>
            </w:r>
          </w:p>
          <w:p w:rsidR="00582690" w:rsidRPr="004D5F6B" w:rsidRDefault="00582690" w:rsidP="00AE5241">
            <w:pPr>
              <w:autoSpaceDE/>
              <w:autoSpaceDN/>
              <w:spacing w:after="40"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Post-Surgical/Traumatic Edema</w:t>
            </w:r>
          </w:p>
        </w:tc>
        <w:tc>
          <w:tcPr>
            <w:tcW w:w="486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(R) UE   </w:t>
            </w: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(L) UE   </w:t>
            </w: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(B) UE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  <w:lang w:val="de-DE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  <w:lang w:val="de-DE"/>
              </w:rPr>
              <w:t xml:space="preserve">  (R) LE   </w:t>
            </w: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  <w:lang w:val="de-DE"/>
              </w:rPr>
              <w:t xml:space="preserve">  (L) LE   </w:t>
            </w: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  <w:lang w:val="de-DE"/>
              </w:rPr>
              <w:t xml:space="preserve">  (B) LE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  <w:lang w:val="de-DE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  <w:lang w:val="de-DE"/>
              </w:rPr>
              <w:t xml:space="preserve">  Genital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Other</w:t>
            </w:r>
          </w:p>
        </w:tc>
      </w:tr>
      <w:tr w:rsidR="00582690" w:rsidRPr="004D5F6B" w:rsidTr="00AE5241">
        <w:trPr>
          <w:trHeight w:val="260"/>
        </w:trPr>
        <w:tc>
          <w:tcPr>
            <w:tcW w:w="405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4D5F6B">
              <w:rPr>
                <w:rFonts w:ascii="Arial" w:hAnsi="Arial" w:cs="Arial"/>
                <w:b/>
                <w:sz w:val="20"/>
              </w:rPr>
              <w:t>Severity</w:t>
            </w:r>
          </w:p>
        </w:tc>
        <w:tc>
          <w:tcPr>
            <w:tcW w:w="486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4D5F6B">
              <w:rPr>
                <w:rFonts w:ascii="Arial" w:hAnsi="Arial" w:cs="Arial"/>
                <w:b/>
                <w:sz w:val="20"/>
              </w:rPr>
              <w:t>Staging</w:t>
            </w:r>
          </w:p>
        </w:tc>
      </w:tr>
      <w:tr w:rsidR="00582690" w:rsidRPr="004D5F6B" w:rsidTr="00AE5241">
        <w:tc>
          <w:tcPr>
            <w:tcW w:w="405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Mild (1-3 cm)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Moderate (3-5 cm)</w:t>
            </w:r>
          </w:p>
          <w:p w:rsidR="00582690" w:rsidRPr="004D5F6B" w:rsidRDefault="00582690" w:rsidP="00AE5241">
            <w:pPr>
              <w:autoSpaceDE/>
              <w:autoSpaceDN/>
              <w:spacing w:after="40"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Severe (&gt;5 cm)</w:t>
            </w:r>
          </w:p>
        </w:tc>
        <w:tc>
          <w:tcPr>
            <w:tcW w:w="4860" w:type="dxa"/>
            <w:vAlign w:val="center"/>
          </w:tcPr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Stage I </w:t>
            </w:r>
            <w:r w:rsidRPr="004D5F6B">
              <w:rPr>
                <w:rFonts w:ascii="Arial" w:hAnsi="Arial" w:cs="Arial"/>
                <w:sz w:val="16"/>
                <w:szCs w:val="16"/>
              </w:rPr>
              <w:t>(responds to elevation)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Stage II </w:t>
            </w:r>
            <w:r w:rsidRPr="004D5F6B">
              <w:rPr>
                <w:rFonts w:ascii="Arial" w:hAnsi="Arial" w:cs="Arial"/>
                <w:sz w:val="16"/>
                <w:szCs w:val="16"/>
              </w:rPr>
              <w:t>(fibrosis, little or no improvement to elevation)</w:t>
            </w:r>
          </w:p>
          <w:p w:rsidR="00582690" w:rsidRPr="004D5F6B" w:rsidRDefault="00582690" w:rsidP="00AE5241">
            <w:pPr>
              <w:autoSpaceDE/>
              <w:autoSpaceDN/>
              <w:rPr>
                <w:rFonts w:ascii="Arial" w:hAnsi="Arial" w:cs="Arial"/>
                <w:sz w:val="20"/>
              </w:rPr>
            </w:pPr>
            <w:r w:rsidRPr="004D5F6B">
              <w:rPr>
                <w:rFonts w:ascii="Arial" w:hAnsi="Arial" w:cs="Arial"/>
                <w:sz w:val="20"/>
              </w:rPr>
              <w:sym w:font="Symbol" w:char="F0F0"/>
            </w:r>
            <w:r w:rsidRPr="004D5F6B">
              <w:rPr>
                <w:rFonts w:ascii="Arial" w:hAnsi="Arial" w:cs="Arial"/>
                <w:sz w:val="20"/>
              </w:rPr>
              <w:t xml:space="preserve">  Stage III </w:t>
            </w:r>
            <w:r w:rsidRPr="004D5F6B">
              <w:rPr>
                <w:rFonts w:ascii="Arial" w:hAnsi="Arial" w:cs="Arial"/>
                <w:sz w:val="16"/>
                <w:szCs w:val="16"/>
              </w:rPr>
              <w:t>(Elephantiasis/induration fixed skin creases)</w:t>
            </w:r>
          </w:p>
        </w:tc>
      </w:tr>
    </w:tbl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>Impairments:</w:t>
      </w:r>
    </w:p>
    <w:p w:rsidR="00582690" w:rsidRPr="004D5F6B" w:rsidRDefault="00582690" w:rsidP="00582690">
      <w:pPr>
        <w:numPr>
          <w:ilvl w:val="0"/>
          <w:numId w:val="2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Unable to manage lymphedema</w:t>
      </w:r>
    </w:p>
    <w:p w:rsidR="00582690" w:rsidRPr="004D5F6B" w:rsidRDefault="00582690" w:rsidP="00582690">
      <w:pPr>
        <w:numPr>
          <w:ilvl w:val="0"/>
          <w:numId w:val="2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Difficulties w/ ADL’s: reaching, grooming</w:t>
      </w:r>
    </w:p>
    <w:p w:rsidR="00582690" w:rsidRPr="004D5F6B" w:rsidRDefault="00582690" w:rsidP="00582690">
      <w:pPr>
        <w:numPr>
          <w:ilvl w:val="0"/>
          <w:numId w:val="2"/>
        </w:num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Other:____________________________________________________________________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10"/>
          <w:szCs w:val="1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>Problems: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 xml:space="preserve">Pt. presents w/ limited or no knowledge of lymphedema </w:t>
      </w:r>
      <w:proofErr w:type="spellStart"/>
      <w:proofErr w:type="gramStart"/>
      <w:r w:rsidRPr="004D5F6B">
        <w:rPr>
          <w:rFonts w:ascii="Arial" w:hAnsi="Arial" w:cs="Arial"/>
          <w:sz w:val="20"/>
        </w:rPr>
        <w:t>tx</w:t>
      </w:r>
      <w:proofErr w:type="spellEnd"/>
      <w:proofErr w:type="gramEnd"/>
      <w:r w:rsidRPr="004D5F6B">
        <w:rPr>
          <w:rFonts w:ascii="Arial" w:hAnsi="Arial" w:cs="Arial"/>
          <w:sz w:val="20"/>
        </w:rPr>
        <w:t>. and/or lymphedema precautions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Pt. presents w/ limited or no knowledge of skin care and infection prevention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Pitting edema w/ increased risk of infection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 HEP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No compression bandaging skills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Pt. has no / inadequate compression garment to control lymphedema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 w:rsidRPr="004D5F6B">
        <w:rPr>
          <w:rFonts w:ascii="Arial" w:hAnsi="Arial" w:cs="Arial"/>
          <w:sz w:val="20"/>
        </w:rPr>
        <w:t>creased risk for fall</w:t>
      </w:r>
      <w:r>
        <w:rPr>
          <w:rFonts w:ascii="Arial" w:hAnsi="Arial" w:cs="Arial"/>
          <w:sz w:val="20"/>
        </w:rPr>
        <w:t xml:space="preserve"> due to _______________________________________________________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 xml:space="preserve">Standing </w:t>
      </w:r>
      <w:r>
        <w:rPr>
          <w:rFonts w:ascii="Arial" w:hAnsi="Arial" w:cs="Arial"/>
          <w:sz w:val="20"/>
        </w:rPr>
        <w:t>tolerance___________ minutes</w:t>
      </w:r>
    </w:p>
    <w:p w:rsidR="00582690" w:rsidRDefault="00582690" w:rsidP="00582690">
      <w:pPr>
        <w:numPr>
          <w:ilvl w:val="0"/>
          <w:numId w:val="1"/>
        </w:num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Shoulder flexion/</w:t>
      </w:r>
      <w:proofErr w:type="spellStart"/>
      <w:r w:rsidRPr="004D5F6B">
        <w:rPr>
          <w:rFonts w:ascii="Arial" w:hAnsi="Arial" w:cs="Arial"/>
          <w:sz w:val="20"/>
        </w:rPr>
        <w:t>abd</w:t>
      </w:r>
      <w:proofErr w:type="spellEnd"/>
      <w:r w:rsidRPr="004D5F6B">
        <w:rPr>
          <w:rFonts w:ascii="Arial" w:hAnsi="Arial" w:cs="Arial"/>
          <w:sz w:val="20"/>
        </w:rPr>
        <w:t xml:space="preserve"> ROM limited to _______________, reducing tolerance for ____________</w:t>
      </w:r>
      <w:r>
        <w:rPr>
          <w:rFonts w:ascii="Arial" w:hAnsi="Arial" w:cs="Arial"/>
          <w:sz w:val="20"/>
        </w:rPr>
        <w:t>__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Other:_____________________________________________________________________</w:t>
      </w:r>
      <w:r>
        <w:rPr>
          <w:rFonts w:ascii="Arial" w:hAnsi="Arial" w:cs="Arial"/>
          <w:sz w:val="20"/>
        </w:rPr>
        <w:t>___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t>Other: _____________________________________________________________________</w:t>
      </w:r>
      <w:r>
        <w:rPr>
          <w:rFonts w:ascii="Arial" w:hAnsi="Arial" w:cs="Arial"/>
          <w:sz w:val="20"/>
        </w:rPr>
        <w:t>___</w:t>
      </w:r>
    </w:p>
    <w:p w:rsidR="00582690" w:rsidRPr="004D5F6B" w:rsidRDefault="00582690" w:rsidP="00582690">
      <w:pPr>
        <w:autoSpaceDE/>
        <w:autoSpaceDN/>
        <w:ind w:left="720"/>
        <w:rPr>
          <w:rFonts w:ascii="Arial" w:hAnsi="Arial" w:cs="Arial"/>
          <w:sz w:val="10"/>
          <w:szCs w:val="1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>Short-Term Goals at ___________ weeks: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and/or care giver will understand lymphedema precautions to decrease the risk of infection and acerbation of the lymphedema.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develop a tolerance for wearing multi-layer, short-stretch bandages between treatment sessions to facilitate limb decongestion.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experience a decrease in pitting edema which will improve tissue health and decrease the risk of infection.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Body weight will be compared to changes in edema to monitor for appropriate elimination of fluid to redu</w:t>
      </w:r>
      <w:r>
        <w:rPr>
          <w:rFonts w:ascii="Arial" w:hAnsi="Arial" w:cs="Arial"/>
          <w:color w:val="000000"/>
          <w:sz w:val="20"/>
        </w:rPr>
        <w:t>ce the risk of cardiac overload</w:t>
      </w:r>
      <w:r w:rsidRPr="004D5F6B">
        <w:rPr>
          <w:rFonts w:ascii="Arial" w:hAnsi="Arial" w:cs="Arial"/>
          <w:color w:val="000000"/>
          <w:sz w:val="20"/>
        </w:rPr>
        <w:t xml:space="preserve"> (in cases of severe LE edema)</w:t>
      </w:r>
      <w:r>
        <w:rPr>
          <w:rFonts w:ascii="Arial" w:hAnsi="Arial" w:cs="Arial"/>
          <w:color w:val="000000"/>
          <w:sz w:val="20"/>
        </w:rPr>
        <w:t>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perform HEP with minimal assistance to help improve lymphatic flow and venous return.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perform a self-MLD protocol with minimal assistance to help reduce swelling and thus improve ROM and mobility.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10"/>
          <w:szCs w:val="10"/>
        </w:rPr>
      </w:pPr>
    </w:p>
    <w:p w:rsidR="00582690" w:rsidRPr="004D5F6B" w:rsidRDefault="00582690" w:rsidP="00582690">
      <w:pPr>
        <w:autoSpaceDE/>
        <w:autoSpaceDN/>
        <w:spacing w:after="10"/>
        <w:rPr>
          <w:rFonts w:ascii="Arial" w:hAnsi="Arial" w:cs="Arial"/>
          <w:b/>
          <w:sz w:val="20"/>
        </w:rPr>
      </w:pPr>
      <w:r w:rsidRPr="004D5F6B">
        <w:rPr>
          <w:rFonts w:ascii="Arial" w:hAnsi="Arial" w:cs="Arial"/>
          <w:b/>
          <w:sz w:val="20"/>
        </w:rPr>
        <w:t>Long-Term Goals at ____________ weeks: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and/or care giver will be independent with short-stretch compression bandaging for continued volume reduction and prevention of re-accumulation of edema fluid.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experience increased range of motion and mobility to enable improved transfer (in and out of bed, car, etc.).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be independent with donning and doffing of compression garments which will enable regular daily garment wear.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will be independent with nighttime compression application/s in order to prevent the re-accumulation of edema fluid.</w:t>
      </w:r>
    </w:p>
    <w:p w:rsidR="00582690" w:rsidRPr="004D5F6B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4D5F6B">
        <w:rPr>
          <w:rFonts w:ascii="Arial" w:hAnsi="Arial" w:cs="Arial"/>
          <w:color w:val="000000"/>
          <w:sz w:val="20"/>
        </w:rPr>
        <w:t>Treatment will achieve maximum edema and/or lymphedema reduction to enable functional improvements such as fitting into standard-size clothing and shoes, a return to a prior level of function, improved balance, and reduced risk of falling.</w:t>
      </w:r>
    </w:p>
    <w:p w:rsidR="00582690" w:rsidRPr="00582690" w:rsidRDefault="00582690" w:rsidP="00582690">
      <w:pPr>
        <w:numPr>
          <w:ilvl w:val="0"/>
          <w:numId w:val="1"/>
        </w:num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color w:val="000000"/>
          <w:sz w:val="20"/>
        </w:rPr>
        <w:t>Patient and/or care giver will be independent with HEP and lymphedema management to help prevent edema relapse and reduce risk of infection.</w:t>
      </w:r>
    </w:p>
    <w:p w:rsidR="00582690" w:rsidRPr="004D5F6B" w:rsidRDefault="00582690" w:rsidP="00582690">
      <w:pPr>
        <w:autoSpaceDE/>
        <w:autoSpaceDN/>
        <w:ind w:left="720"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spacing w:afterLines="20" w:after="48"/>
        <w:rPr>
          <w:rFonts w:ascii="Arial" w:hAnsi="Arial" w:cs="Arial"/>
          <w:b/>
          <w:sz w:val="20"/>
        </w:rPr>
      </w:pPr>
    </w:p>
    <w:p w:rsidR="00582690" w:rsidRDefault="00582690" w:rsidP="00582690">
      <w:pPr>
        <w:autoSpaceDE/>
        <w:autoSpaceDN/>
        <w:spacing w:afterLines="20" w:after="4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LIPEDEMA ONLY</w:t>
      </w:r>
    </w:p>
    <w:p w:rsidR="00582690" w:rsidRDefault="00582690" w:rsidP="00582690">
      <w:pPr>
        <w:autoSpaceDE/>
        <w:autoSpaceDN/>
        <w:spacing w:after="4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Has lipedema </w:t>
      </w:r>
    </w:p>
    <w:p w:rsidR="00582690" w:rsidRDefault="00582690" w:rsidP="00582690">
      <w:pPr>
        <w:autoSpaceDE/>
        <w:autoSpaceDN/>
        <w:spacing w:after="4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Bilateral UE</w:t>
      </w:r>
    </w:p>
    <w:p w:rsidR="00582690" w:rsidRDefault="00582690" w:rsidP="00582690">
      <w:pPr>
        <w:autoSpaceDE/>
        <w:autoSpaceDN/>
        <w:spacing w:after="120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Bilateral LE</w:t>
      </w:r>
    </w:p>
    <w:p w:rsidR="00582690" w:rsidRDefault="00582690" w:rsidP="00582690">
      <w:pPr>
        <w:tabs>
          <w:tab w:val="left" w:pos="1440"/>
        </w:tabs>
        <w:autoSpaceDE/>
        <w:autoSpaceDN/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Pressure Pain: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   </w:t>
      </w:r>
      <w:r w:rsidRPr="004D5F6B">
        <w:rPr>
          <w:rFonts w:ascii="Arial" w:hAnsi="Arial" w:cs="Arial"/>
          <w:sz w:val="20"/>
        </w:rPr>
        <w:sym w:font="Symbol" w:char="F0F0"/>
      </w:r>
    </w:p>
    <w:p w:rsidR="00582690" w:rsidRPr="003E4FE7" w:rsidRDefault="00582690" w:rsidP="00582690">
      <w:pPr>
        <w:autoSpaceDE/>
        <w:autoSpaceDN/>
        <w:spacing w:line="192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E4FE7">
        <w:rPr>
          <w:rFonts w:ascii="Arial" w:hAnsi="Arial" w:cs="Arial"/>
          <w:sz w:val="16"/>
          <w:szCs w:val="16"/>
        </w:rPr>
        <w:t xml:space="preserve">1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  2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 3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 4 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5 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6    </w:t>
      </w:r>
      <w:r>
        <w:rPr>
          <w:rFonts w:ascii="Arial" w:hAnsi="Arial" w:cs="Arial"/>
          <w:sz w:val="16"/>
          <w:szCs w:val="16"/>
        </w:rPr>
        <w:t xml:space="preserve"> </w:t>
      </w:r>
      <w:r w:rsidRPr="003E4FE7">
        <w:rPr>
          <w:rFonts w:ascii="Arial" w:hAnsi="Arial" w:cs="Arial"/>
          <w:sz w:val="16"/>
          <w:szCs w:val="16"/>
        </w:rPr>
        <w:t xml:space="preserve">  7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 8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 xml:space="preserve"> 9    </w:t>
      </w:r>
      <w:r>
        <w:rPr>
          <w:rFonts w:ascii="Arial" w:hAnsi="Arial" w:cs="Arial"/>
          <w:sz w:val="16"/>
          <w:szCs w:val="16"/>
        </w:rPr>
        <w:t xml:space="preserve">  </w:t>
      </w:r>
      <w:r w:rsidRPr="003E4FE7">
        <w:rPr>
          <w:rFonts w:ascii="Arial" w:hAnsi="Arial" w:cs="Arial"/>
          <w:sz w:val="16"/>
          <w:szCs w:val="16"/>
        </w:rPr>
        <w:t>10</w:t>
      </w:r>
    </w:p>
    <w:p w:rsidR="00582690" w:rsidRPr="003E4FE7" w:rsidRDefault="00582690" w:rsidP="00582690">
      <w:pPr>
        <w:autoSpaceDE/>
        <w:autoSpaceDN/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E4FE7">
        <w:rPr>
          <w:rFonts w:ascii="Arial" w:hAnsi="Arial" w:cs="Arial"/>
          <w:sz w:val="16"/>
          <w:szCs w:val="16"/>
        </w:rPr>
        <w:t>Very little ----------------------------------</w:t>
      </w:r>
      <w:r>
        <w:rPr>
          <w:rFonts w:ascii="Arial" w:hAnsi="Arial" w:cs="Arial"/>
          <w:sz w:val="16"/>
          <w:szCs w:val="16"/>
        </w:rPr>
        <w:t>----------------</w:t>
      </w:r>
      <w:r w:rsidRPr="003E4FE7">
        <w:rPr>
          <w:rFonts w:ascii="Arial" w:hAnsi="Arial" w:cs="Arial"/>
          <w:sz w:val="16"/>
          <w:szCs w:val="16"/>
        </w:rPr>
        <w:t>-Extreme</w:t>
      </w:r>
    </w:p>
    <w:p w:rsidR="00582690" w:rsidRPr="003E4FE7" w:rsidRDefault="00582690" w:rsidP="00582690">
      <w:pPr>
        <w:autoSpaceDE/>
        <w:autoSpaceDN/>
        <w:spacing w:before="60"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</w:t>
      </w:r>
      <w:r w:rsidRPr="003E4FE7">
        <w:rPr>
          <w:rFonts w:ascii="Arial" w:hAnsi="Arial" w:cs="Arial"/>
          <w:b/>
          <w:sz w:val="20"/>
        </w:rPr>
        <w:t>pedema-Specific Goals</w:t>
      </w:r>
    </w:p>
    <w:p w:rsidR="00582690" w:rsidRPr="003E4FE7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3E4FE7">
        <w:rPr>
          <w:rFonts w:ascii="Arial" w:hAnsi="Arial" w:cs="Arial"/>
          <w:color w:val="000000"/>
          <w:sz w:val="20"/>
        </w:rPr>
        <w:t>Treatment will reduce pressure sensitivity to allow patient to change body position without discomfort and to perform everyday movements such as walking.</w:t>
      </w:r>
    </w:p>
    <w:p w:rsidR="00582690" w:rsidRPr="003E4FE7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3E4FE7">
        <w:rPr>
          <w:rFonts w:ascii="Arial" w:hAnsi="Arial" w:cs="Arial"/>
          <w:color w:val="000000"/>
          <w:sz w:val="20"/>
        </w:rPr>
        <w:t>Treatment will reduce limb girth and weight to allow patient to return to a prior level of function.</w:t>
      </w:r>
    </w:p>
    <w:p w:rsidR="00582690" w:rsidRPr="003E4FE7" w:rsidRDefault="00582690" w:rsidP="00582690">
      <w:pPr>
        <w:numPr>
          <w:ilvl w:val="0"/>
          <w:numId w:val="1"/>
        </w:numPr>
        <w:autoSpaceDE/>
        <w:autoSpaceDN/>
        <w:spacing w:after="10"/>
        <w:rPr>
          <w:rFonts w:ascii="Arial" w:hAnsi="Arial" w:cs="Arial"/>
          <w:color w:val="000000"/>
          <w:sz w:val="20"/>
        </w:rPr>
      </w:pPr>
      <w:r w:rsidRPr="003E4FE7">
        <w:rPr>
          <w:rFonts w:ascii="Arial" w:hAnsi="Arial" w:cs="Arial"/>
          <w:color w:val="000000"/>
          <w:sz w:val="20"/>
        </w:rPr>
        <w:t>Patient will understand the importance of weight management for optimal control of lipedema.</w:t>
      </w:r>
    </w:p>
    <w:p w:rsidR="00582690" w:rsidRDefault="00582690" w:rsidP="00582690">
      <w:pPr>
        <w:autoSpaceDE/>
        <w:autoSpaceDN/>
        <w:spacing w:afterLines="20" w:after="48"/>
        <w:rPr>
          <w:rFonts w:ascii="Arial" w:hAnsi="Arial" w:cs="Arial"/>
          <w:sz w:val="20"/>
        </w:rPr>
      </w:pPr>
    </w:p>
    <w:p w:rsidR="00582690" w:rsidRDefault="00582690" w:rsidP="00582690">
      <w:pPr>
        <w:autoSpaceDE/>
        <w:autoSpaceDN/>
        <w:spacing w:afterLines="20" w:after="48"/>
        <w:rPr>
          <w:rFonts w:ascii="Arial" w:hAnsi="Arial" w:cs="Arial"/>
          <w:b/>
          <w:sz w:val="20"/>
        </w:rPr>
      </w:pPr>
    </w:p>
    <w:p w:rsidR="00582690" w:rsidRDefault="00582690" w:rsidP="00582690">
      <w:pPr>
        <w:autoSpaceDE/>
        <w:autoSpaceDN/>
        <w:spacing w:afterLines="20" w:after="48"/>
        <w:rPr>
          <w:rFonts w:ascii="Arial" w:hAnsi="Arial" w:cs="Arial"/>
          <w:b/>
          <w:sz w:val="20"/>
        </w:rPr>
      </w:pPr>
    </w:p>
    <w:p w:rsidR="00582690" w:rsidRDefault="00582690" w:rsidP="00582690">
      <w:pPr>
        <w:autoSpaceDE/>
        <w:autoSpaceDN/>
        <w:spacing w:afterLines="20" w:after="48"/>
        <w:rPr>
          <w:rFonts w:ascii="Arial" w:hAnsi="Arial" w:cs="Arial"/>
          <w:b/>
          <w:sz w:val="20"/>
        </w:rPr>
      </w:pPr>
    </w:p>
    <w:p w:rsidR="00582690" w:rsidRPr="003E4FE7" w:rsidRDefault="00582690" w:rsidP="00582690">
      <w:pPr>
        <w:autoSpaceDE/>
        <w:autoSpaceDN/>
        <w:spacing w:afterLines="20" w:after="48"/>
        <w:rPr>
          <w:rFonts w:ascii="Arial" w:hAnsi="Arial" w:cs="Arial"/>
          <w:b/>
          <w:sz w:val="28"/>
          <w:szCs w:val="28"/>
        </w:rPr>
      </w:pPr>
      <w:r w:rsidRPr="003E4FE7">
        <w:rPr>
          <w:rFonts w:ascii="Arial" w:hAnsi="Arial" w:cs="Arial"/>
          <w:b/>
          <w:sz w:val="28"/>
          <w:szCs w:val="28"/>
        </w:rPr>
        <w:t>TREATMENT PLAN</w:t>
      </w:r>
    </w:p>
    <w:p w:rsidR="00582690" w:rsidRPr="004D5F6B" w:rsidRDefault="00582690" w:rsidP="00582690">
      <w:pPr>
        <w:autoSpaceDE/>
        <w:autoSpaceDN/>
        <w:spacing w:afterLines="20" w:after="48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Manual Lymph Drainage (MLD)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Skin c</w:t>
      </w:r>
      <w:r w:rsidRPr="004D5F6B">
        <w:rPr>
          <w:rFonts w:ascii="Arial" w:hAnsi="Arial" w:cs="Arial"/>
          <w:sz w:val="20"/>
        </w:rPr>
        <w:t xml:space="preserve">are education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Short-stretch compression bandaging </w:t>
      </w:r>
    </w:p>
    <w:p w:rsidR="00582690" w:rsidRPr="004D5F6B" w:rsidRDefault="00582690" w:rsidP="00582690">
      <w:pPr>
        <w:autoSpaceDE/>
        <w:autoSpaceDN/>
        <w:spacing w:afterLines="20" w:after="48"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Edema management e</w:t>
      </w:r>
      <w:r w:rsidRPr="004D5F6B">
        <w:rPr>
          <w:rFonts w:ascii="Arial" w:hAnsi="Arial" w:cs="Arial"/>
          <w:sz w:val="20"/>
        </w:rPr>
        <w:t xml:space="preserve">ducation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Therapeutic exercise i</w:t>
      </w:r>
      <w:r w:rsidRPr="004D5F6B">
        <w:rPr>
          <w:rFonts w:ascii="Arial" w:hAnsi="Arial" w:cs="Arial"/>
          <w:sz w:val="20"/>
        </w:rPr>
        <w:t xml:space="preserve">nstruction  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Manual t</w:t>
      </w:r>
      <w:r w:rsidRPr="004D5F6B">
        <w:rPr>
          <w:rFonts w:ascii="Arial" w:hAnsi="Arial" w:cs="Arial"/>
          <w:sz w:val="20"/>
        </w:rPr>
        <w:t xml:space="preserve">herapy    </w:t>
      </w:r>
      <w:r w:rsidRPr="004D5F6B">
        <w:rPr>
          <w:rFonts w:ascii="Arial" w:hAnsi="Arial" w:cs="Arial"/>
          <w:sz w:val="20"/>
        </w:rPr>
        <w:sym w:font="Symbol" w:char="F0F0"/>
      </w:r>
      <w:r w:rsidRPr="004D5F6B">
        <w:rPr>
          <w:rFonts w:ascii="Arial" w:hAnsi="Arial" w:cs="Arial"/>
          <w:sz w:val="20"/>
        </w:rPr>
        <w:t xml:space="preserve">  HEP</w:t>
      </w: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Patient e</w:t>
      </w:r>
      <w:r w:rsidRPr="004D5F6B">
        <w:rPr>
          <w:rFonts w:ascii="Arial" w:hAnsi="Arial" w:cs="Arial"/>
          <w:sz w:val="20"/>
        </w:rPr>
        <w:t xml:space="preserve">ducation  </w:t>
      </w:r>
      <w:r w:rsidRPr="004D5F6B">
        <w:rPr>
          <w:rFonts w:ascii="Arial" w:hAnsi="Arial" w:cs="Arial"/>
          <w:sz w:val="20"/>
        </w:rPr>
        <w:sym w:font="Symbol" w:char="F0F0"/>
      </w:r>
      <w:r>
        <w:rPr>
          <w:rFonts w:ascii="Arial" w:hAnsi="Arial" w:cs="Arial"/>
          <w:sz w:val="20"/>
        </w:rPr>
        <w:t xml:space="preserve">  </w:t>
      </w:r>
      <w:proofErr w:type="gramStart"/>
      <w:r w:rsidRPr="004D5F6B">
        <w:rPr>
          <w:rFonts w:ascii="Arial" w:hAnsi="Arial" w:cs="Arial"/>
          <w:sz w:val="20"/>
        </w:rPr>
        <w:t>Other</w:t>
      </w:r>
      <w:proofErr w:type="gramEnd"/>
      <w:r w:rsidRPr="004D5F6B">
        <w:rPr>
          <w:rFonts w:ascii="Arial" w:hAnsi="Arial" w:cs="Arial"/>
          <w:sz w:val="20"/>
        </w:rPr>
        <w:t>: ___________________________________________________________</w:t>
      </w: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Default="00582690" w:rsidP="00582690">
      <w:pPr>
        <w:autoSpaceDE/>
        <w:autoSpaceDN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sz w:val="20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2"/>
          <w:szCs w:val="22"/>
        </w:rPr>
      </w:pPr>
      <w:r w:rsidRPr="004D5F6B">
        <w:rPr>
          <w:rFonts w:ascii="Arial" w:hAnsi="Arial" w:cs="Arial"/>
          <w:b/>
          <w:sz w:val="22"/>
          <w:szCs w:val="22"/>
        </w:rPr>
        <w:t xml:space="preserve">Therapist’s Name: </w:t>
      </w:r>
      <w:r w:rsidRPr="003C40E7">
        <w:rPr>
          <w:rFonts w:ascii="Arial" w:hAnsi="Arial" w:cs="Arial"/>
          <w:b/>
          <w:sz w:val="22"/>
          <w:szCs w:val="22"/>
        </w:rPr>
        <w:t>____________________________________________________________</w:t>
      </w: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:rsidR="00582690" w:rsidRPr="004D5F6B" w:rsidRDefault="00582690" w:rsidP="00582690">
      <w:pPr>
        <w:autoSpaceDE/>
        <w:autoSpaceDN/>
        <w:rPr>
          <w:rFonts w:ascii="Arial" w:hAnsi="Arial" w:cs="Arial"/>
          <w:b/>
          <w:sz w:val="22"/>
          <w:szCs w:val="22"/>
        </w:rPr>
      </w:pPr>
    </w:p>
    <w:p w:rsidR="00141869" w:rsidRDefault="00582690" w:rsidP="00F37837">
      <w:pPr>
        <w:autoSpaceDE/>
        <w:autoSpaceDN/>
      </w:pPr>
      <w:r w:rsidRPr="004D5F6B">
        <w:rPr>
          <w:rFonts w:ascii="Arial" w:hAnsi="Arial" w:cs="Arial"/>
          <w:b/>
          <w:sz w:val="22"/>
          <w:szCs w:val="22"/>
        </w:rPr>
        <w:t>Signature: ___________________________________________________________________</w:t>
      </w:r>
      <w:bookmarkStart w:id="0" w:name="_GoBack"/>
      <w:bookmarkEnd w:id="0"/>
    </w:p>
    <w:sectPr w:rsidR="00141869" w:rsidSect="00582690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90" w:rsidRDefault="00582690" w:rsidP="00582690">
      <w:r>
        <w:separator/>
      </w:r>
    </w:p>
  </w:endnote>
  <w:endnote w:type="continuationSeparator" w:id="0">
    <w:p w:rsidR="00582690" w:rsidRDefault="00582690" w:rsidP="0058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0" w:rsidRDefault="00582690">
    <w:pPr>
      <w:pStyle w:val="Footer"/>
    </w:pPr>
    <w:r w:rsidRPr="00187029">
      <w:rPr>
        <w:rFonts w:cs="Arial"/>
        <w:sz w:val="22"/>
        <w:szCs w:val="22"/>
      </w:rPr>
      <w:t>©</w:t>
    </w:r>
    <w:r>
      <w:rPr>
        <w:rFonts w:cs="Arial"/>
        <w:sz w:val="22"/>
        <w:szCs w:val="22"/>
      </w:rPr>
      <w:t xml:space="preserve"> Klose Training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90" w:rsidRDefault="00582690" w:rsidP="00582690">
      <w:r>
        <w:separator/>
      </w:r>
    </w:p>
  </w:footnote>
  <w:footnote w:type="continuationSeparator" w:id="0">
    <w:p w:rsidR="00582690" w:rsidRDefault="00582690" w:rsidP="0058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8B3"/>
    <w:multiLevelType w:val="hybridMultilevel"/>
    <w:tmpl w:val="8200DE92"/>
    <w:lvl w:ilvl="0" w:tplc="60CA8DC0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251D3"/>
    <w:multiLevelType w:val="hybridMultilevel"/>
    <w:tmpl w:val="251ABCF6"/>
    <w:lvl w:ilvl="0" w:tplc="60CA8DC0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90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4B3"/>
    <w:rsid w:val="000D77A1"/>
    <w:rsid w:val="000E4B9A"/>
    <w:rsid w:val="000F1562"/>
    <w:rsid w:val="000F339C"/>
    <w:rsid w:val="000F7640"/>
    <w:rsid w:val="00100D94"/>
    <w:rsid w:val="00101797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6200"/>
    <w:rsid w:val="0058269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92A2E"/>
    <w:rsid w:val="007A0B28"/>
    <w:rsid w:val="007A46A2"/>
    <w:rsid w:val="007A6F5D"/>
    <w:rsid w:val="007B2DAB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837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2983"/>
    <w:rsid w:val="00F96A6C"/>
    <w:rsid w:val="00FA3F23"/>
    <w:rsid w:val="00FA4F69"/>
    <w:rsid w:val="00FA5038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90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table" w:styleId="TableGrid">
    <w:name w:val="Table Grid"/>
    <w:basedOn w:val="TableNormal"/>
    <w:uiPriority w:val="59"/>
    <w:rsid w:val="0058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90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58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90"/>
    <w:rPr>
      <w:rFonts w:ascii="Calibri" w:hAnsi="Calibr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90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table" w:styleId="TableGrid">
    <w:name w:val="Table Grid"/>
    <w:basedOn w:val="TableNormal"/>
    <w:uiPriority w:val="59"/>
    <w:rsid w:val="0058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90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582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90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Graphic</cp:lastModifiedBy>
  <cp:revision>2</cp:revision>
  <dcterms:created xsi:type="dcterms:W3CDTF">2015-10-07T15:33:00Z</dcterms:created>
  <dcterms:modified xsi:type="dcterms:W3CDTF">2018-02-23T16:20:00Z</dcterms:modified>
</cp:coreProperties>
</file>