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AA" w:rsidRPr="008E5522" w:rsidRDefault="00CA3BAA" w:rsidP="00CA3BA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E5522">
        <w:rPr>
          <w:rFonts w:ascii="Arial" w:hAnsi="Arial" w:cs="Arial"/>
          <w:b/>
          <w:sz w:val="32"/>
          <w:szCs w:val="32"/>
        </w:rPr>
        <w:t>KLC - Brief Medical History</w:t>
      </w:r>
    </w:p>
    <w:p w:rsidR="00CA3BAA" w:rsidRPr="008E5522" w:rsidRDefault="00CA3BAA" w:rsidP="00CA3BAA">
      <w:pPr>
        <w:jc w:val="center"/>
        <w:rPr>
          <w:rFonts w:ascii="Arial" w:hAnsi="Arial" w:cs="Arial"/>
          <w:color w:val="999999"/>
          <w:sz w:val="20"/>
        </w:rPr>
      </w:pPr>
      <w:r w:rsidRPr="008E5522">
        <w:rPr>
          <w:rFonts w:ascii="Arial" w:hAnsi="Arial" w:cs="Arial"/>
          <w:color w:val="999999"/>
          <w:sz w:val="20"/>
        </w:rPr>
        <w:t>(</w:t>
      </w:r>
      <w:proofErr w:type="gramStart"/>
      <w:r w:rsidRPr="008E5522">
        <w:rPr>
          <w:rFonts w:ascii="Arial" w:hAnsi="Arial" w:cs="Arial"/>
          <w:color w:val="999999"/>
          <w:sz w:val="20"/>
        </w:rPr>
        <w:t>to</w:t>
      </w:r>
      <w:proofErr w:type="gramEnd"/>
      <w:r w:rsidRPr="008E5522">
        <w:rPr>
          <w:rFonts w:ascii="Arial" w:hAnsi="Arial" w:cs="Arial"/>
          <w:color w:val="999999"/>
          <w:sz w:val="20"/>
        </w:rPr>
        <w:t xml:space="preserve"> be completed by patient on intake)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Date: </w:t>
      </w:r>
      <w:r w:rsidRPr="008E5522">
        <w:rPr>
          <w:rFonts w:ascii="Arial" w:hAnsi="Arial" w:cs="Arial"/>
          <w:sz w:val="20"/>
        </w:rPr>
        <w:t>_______________</w:t>
      </w: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Name: </w:t>
      </w:r>
      <w:r w:rsidRPr="008E5522">
        <w:rPr>
          <w:rFonts w:ascii="Arial" w:hAnsi="Arial" w:cs="Arial"/>
          <w:sz w:val="20"/>
        </w:rPr>
        <w:t>________________________________________</w:t>
      </w:r>
      <w:r>
        <w:rPr>
          <w:rFonts w:ascii="Arial" w:hAnsi="Arial" w:cs="Arial"/>
          <w:sz w:val="20"/>
        </w:rPr>
        <w:t>_____</w:t>
      </w:r>
      <w:r w:rsidRPr="008E55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</w:t>
      </w:r>
      <w:r w:rsidRPr="008E5522">
        <w:rPr>
          <w:rFonts w:ascii="Arial" w:hAnsi="Arial" w:cs="Arial"/>
          <w:b/>
          <w:sz w:val="20"/>
        </w:rPr>
        <w:t>DOB:</w:t>
      </w:r>
      <w:r>
        <w:rPr>
          <w:rFonts w:ascii="Arial" w:hAnsi="Arial" w:cs="Arial"/>
          <w:b/>
          <w:sz w:val="20"/>
        </w:rPr>
        <w:t xml:space="preserve"> </w:t>
      </w:r>
      <w:r w:rsidRPr="008E5522">
        <w:rPr>
          <w:rFonts w:ascii="Arial" w:hAnsi="Arial" w:cs="Arial"/>
          <w:sz w:val="20"/>
        </w:rPr>
        <w:t>__________________________</w:t>
      </w: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b/>
          <w:sz w:val="20"/>
        </w:rPr>
        <w:t xml:space="preserve">Completed by: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Patient (listed above)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</w:t>
      </w:r>
      <w:proofErr w:type="gramStart"/>
      <w:r w:rsidRPr="008E5522">
        <w:rPr>
          <w:rFonts w:ascii="Arial" w:hAnsi="Arial" w:cs="Arial"/>
          <w:b/>
          <w:sz w:val="20"/>
        </w:rPr>
        <w:t>Other</w:t>
      </w:r>
      <w:proofErr w:type="gramEnd"/>
      <w:r w:rsidRPr="008E5522">
        <w:rPr>
          <w:rFonts w:ascii="Arial" w:hAnsi="Arial" w:cs="Arial"/>
          <w:b/>
          <w:sz w:val="20"/>
        </w:rPr>
        <w:t xml:space="preserve">: </w:t>
      </w:r>
      <w:r w:rsidRPr="008E5522">
        <w:rPr>
          <w:rFonts w:ascii="Arial" w:hAnsi="Arial" w:cs="Arial"/>
          <w:sz w:val="20"/>
        </w:rPr>
        <w:t>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Do you currently experience swelling/lymphedema</w:t>
      </w:r>
      <w:r w:rsidRPr="008E5522">
        <w:rPr>
          <w:rFonts w:ascii="Arial" w:hAnsi="Arial" w:cs="Arial"/>
          <w:b/>
          <w:sz w:val="18"/>
          <w:szCs w:val="18"/>
        </w:rPr>
        <w:t xml:space="preserve">?  </w:t>
      </w:r>
      <w:r w:rsidRPr="008E5522">
        <w:rPr>
          <w:rFonts w:ascii="Arial" w:hAnsi="Arial" w:cs="Arial"/>
          <w:sz w:val="18"/>
          <w:szCs w:val="18"/>
        </w:rPr>
        <w:t>(Please circle all that apply</w:t>
      </w:r>
      <w:r w:rsidRPr="008E5522">
        <w:rPr>
          <w:rFonts w:ascii="Arial" w:hAnsi="Arial" w:cs="Arial"/>
          <w:sz w:val="20"/>
        </w:rPr>
        <w:t>)</w:t>
      </w: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proofErr w:type="gramStart"/>
      <w:r w:rsidRPr="008E5522">
        <w:rPr>
          <w:rFonts w:ascii="Arial" w:hAnsi="Arial" w:cs="Arial"/>
          <w:sz w:val="20"/>
        </w:rPr>
        <w:t>right</w:t>
      </w:r>
      <w:proofErr w:type="gramEnd"/>
      <w:r w:rsidRPr="008E5522">
        <w:rPr>
          <w:rFonts w:ascii="Arial" w:hAnsi="Arial" w:cs="Arial"/>
          <w:sz w:val="20"/>
        </w:rPr>
        <w:t xml:space="preserve"> arm     left arm     both arms    breast     right leg     left leg     both legs     genital </w:t>
      </w:r>
      <w:r>
        <w:rPr>
          <w:rFonts w:ascii="Arial" w:hAnsi="Arial" w:cs="Arial"/>
          <w:sz w:val="20"/>
        </w:rPr>
        <w:t xml:space="preserve">    </w:t>
      </w:r>
      <w:r w:rsidRPr="008E5522">
        <w:rPr>
          <w:rFonts w:ascii="Arial" w:hAnsi="Arial" w:cs="Arial"/>
          <w:sz w:val="20"/>
        </w:rPr>
        <w:t xml:space="preserve">head &amp; neck          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Other, please explain: 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Have you been diagnosed with l</w:t>
      </w:r>
      <w:r w:rsidRPr="008E5522">
        <w:rPr>
          <w:rFonts w:ascii="Arial" w:hAnsi="Arial" w:cs="Arial"/>
          <w:b/>
          <w:sz w:val="20"/>
        </w:rPr>
        <w:t xml:space="preserve">ymphedema?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 </w:t>
      </w:r>
    </w:p>
    <w:p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by whom: ______________________________________________________________________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How long have you had swelling/l</w:t>
      </w:r>
      <w:r w:rsidRPr="008E5522">
        <w:rPr>
          <w:rFonts w:ascii="Arial" w:hAnsi="Arial" w:cs="Arial"/>
          <w:b/>
          <w:sz w:val="20"/>
        </w:rPr>
        <w:t xml:space="preserve">ymphedema? </w:t>
      </w:r>
      <w:r w:rsidRPr="008E5522">
        <w:rPr>
          <w:rFonts w:ascii="Arial" w:hAnsi="Arial" w:cs="Arial"/>
          <w:sz w:val="20"/>
        </w:rPr>
        <w:t>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b/>
          <w:sz w:val="20"/>
        </w:rPr>
        <w:t>Was there a triggering event which caused the swelling/</w:t>
      </w:r>
      <w:r>
        <w:rPr>
          <w:rFonts w:ascii="Arial" w:hAnsi="Arial" w:cs="Arial"/>
          <w:b/>
          <w:sz w:val="20"/>
        </w:rPr>
        <w:t>l</w:t>
      </w:r>
      <w:r w:rsidRPr="008E5522">
        <w:rPr>
          <w:rFonts w:ascii="Arial" w:hAnsi="Arial" w:cs="Arial"/>
          <w:b/>
          <w:sz w:val="20"/>
        </w:rPr>
        <w:t>ymphedema?</w:t>
      </w:r>
      <w:r w:rsidRPr="008E5522">
        <w:rPr>
          <w:rFonts w:ascii="Arial" w:hAnsi="Arial" w:cs="Arial"/>
          <w:sz w:val="20"/>
        </w:rPr>
        <w:t xml:space="preserve"> 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b/>
          <w:sz w:val="20"/>
        </w:rPr>
        <w:t>Please describe briefly how and why your swelling/lymphedema developed:</w:t>
      </w:r>
      <w:r w:rsidRPr="008E5522">
        <w:rPr>
          <w:rFonts w:ascii="Arial" w:hAnsi="Arial" w:cs="Arial"/>
          <w:sz w:val="20"/>
        </w:rPr>
        <w:t xml:space="preserve"> 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</w:t>
      </w:r>
    </w:p>
    <w:p w:rsidR="00CA3BAA" w:rsidRPr="00F10257" w:rsidRDefault="00CA3BAA" w:rsidP="00CA3BAA">
      <w:pPr>
        <w:rPr>
          <w:rFonts w:ascii="Arial" w:hAnsi="Arial" w:cs="Arial"/>
          <w:sz w:val="32"/>
          <w:szCs w:val="32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Have you had any surgery? </w:t>
      </w:r>
      <w:r w:rsidRPr="008E5522">
        <w:rPr>
          <w:rFonts w:ascii="Arial" w:hAnsi="Arial" w:cs="Arial"/>
          <w:b/>
          <w:sz w:val="20"/>
        </w:rPr>
        <w:tab/>
        <w:t xml:space="preserve">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list surgeries and dates: 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F10257" w:rsidRDefault="00CA3BAA" w:rsidP="00CA3BAA">
      <w:pPr>
        <w:rPr>
          <w:rFonts w:ascii="Arial" w:hAnsi="Arial" w:cs="Arial"/>
          <w:sz w:val="16"/>
          <w:szCs w:val="16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  <w:r w:rsidRPr="008E5522">
        <w:rPr>
          <w:rFonts w:ascii="Arial" w:hAnsi="Arial" w:cs="Arial"/>
          <w:b/>
          <w:sz w:val="20"/>
        </w:rPr>
        <w:t xml:space="preserve">Have you had any lymph nodes removed?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how many: _____________________________________________________________________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Have you ever received radiation therapy for cancer?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list area of radiation and dates here:  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Have you had c</w:t>
      </w:r>
      <w:r w:rsidRPr="008E5522">
        <w:rPr>
          <w:rFonts w:ascii="Arial" w:hAnsi="Arial" w:cs="Arial"/>
          <w:b/>
          <w:sz w:val="20"/>
        </w:rPr>
        <w:t>hemotherapy?</w:t>
      </w:r>
      <w:r w:rsidRPr="008E5522">
        <w:rPr>
          <w:rFonts w:ascii="Arial" w:hAnsi="Arial" w:cs="Arial"/>
          <w:b/>
          <w:sz w:val="20"/>
        </w:rPr>
        <w:tab/>
        <w:t xml:space="preserve">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how long ago</w:t>
      </w:r>
      <w:proofErr w:type="gramStart"/>
      <w:r w:rsidRPr="008E5522">
        <w:rPr>
          <w:rFonts w:ascii="Arial" w:hAnsi="Arial" w:cs="Arial"/>
          <w:sz w:val="20"/>
        </w:rPr>
        <w:t>?_</w:t>
      </w:r>
      <w:proofErr w:type="gramEnd"/>
      <w:r w:rsidRPr="008E5522">
        <w:rPr>
          <w:rFonts w:ascii="Arial" w:hAnsi="Arial" w:cs="Arial"/>
          <w:sz w:val="20"/>
        </w:rPr>
        <w:t>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Have you had any infections (c</w:t>
      </w:r>
      <w:r w:rsidRPr="008E5522">
        <w:rPr>
          <w:rFonts w:ascii="Arial" w:hAnsi="Arial" w:cs="Arial"/>
          <w:b/>
          <w:sz w:val="20"/>
        </w:rPr>
        <w:t xml:space="preserve">ellulitis)?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 </w:t>
      </w: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how long ago was the last one? 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Is there a family history of l</w:t>
      </w:r>
      <w:r w:rsidRPr="008E5522">
        <w:rPr>
          <w:rFonts w:ascii="Arial" w:hAnsi="Arial" w:cs="Arial"/>
          <w:b/>
          <w:sz w:val="20"/>
        </w:rPr>
        <w:t xml:space="preserve">ymphedema?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F10257" w:rsidRDefault="00CA3BAA" w:rsidP="00CA3BAA">
      <w:pPr>
        <w:rPr>
          <w:rFonts w:ascii="Arial" w:hAnsi="Arial" w:cs="Arial"/>
          <w:sz w:val="16"/>
          <w:szCs w:val="16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please explain:  _________________________________________________________________</w:t>
      </w:r>
    </w:p>
    <w:p w:rsidR="00CA3BAA" w:rsidRPr="00F10257" w:rsidRDefault="00CA3BAA" w:rsidP="00CA3BAA">
      <w:pPr>
        <w:rPr>
          <w:rFonts w:ascii="Arial" w:hAnsi="Arial" w:cs="Arial"/>
          <w:sz w:val="24"/>
          <w:szCs w:val="24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Do you have pain?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F10257" w:rsidRDefault="00CA3BAA" w:rsidP="00CA3BAA">
      <w:pPr>
        <w:rPr>
          <w:rFonts w:ascii="Arial" w:hAnsi="Arial" w:cs="Arial"/>
          <w:sz w:val="16"/>
          <w:szCs w:val="16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please explain: 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</w:t>
      </w:r>
    </w:p>
    <w:p w:rsidR="00CA3BAA" w:rsidRPr="00F10257" w:rsidRDefault="00CA3BAA" w:rsidP="00CA3BAA">
      <w:pPr>
        <w:rPr>
          <w:rFonts w:ascii="Arial" w:hAnsi="Arial" w:cs="Arial"/>
          <w:sz w:val="24"/>
          <w:szCs w:val="24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 you have a</w:t>
      </w:r>
      <w:r w:rsidRPr="008E5522">
        <w:rPr>
          <w:rFonts w:ascii="Arial" w:hAnsi="Arial" w:cs="Arial"/>
          <w:b/>
          <w:sz w:val="20"/>
        </w:rPr>
        <w:t xml:space="preserve">ny loss of function or mobility?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F10257" w:rsidRDefault="00CA3BAA" w:rsidP="00CA3BAA">
      <w:pPr>
        <w:rPr>
          <w:rFonts w:ascii="Arial" w:hAnsi="Arial" w:cs="Arial"/>
          <w:sz w:val="16"/>
          <w:szCs w:val="16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please explain: 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F10257" w:rsidRDefault="00CA3BAA" w:rsidP="00CA3BAA">
      <w:pPr>
        <w:rPr>
          <w:rFonts w:ascii="Arial" w:hAnsi="Arial" w:cs="Arial"/>
          <w:b/>
          <w:sz w:val="24"/>
          <w:szCs w:val="24"/>
        </w:rPr>
      </w:pPr>
    </w:p>
    <w:p w:rsidR="00CA3BAA" w:rsidRPr="008E5522" w:rsidRDefault="00CA3BAA" w:rsidP="00CA3BAA">
      <w:pPr>
        <w:spacing w:after="40"/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Do you have any difficulties with any of the following?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84"/>
        <w:gridCol w:w="3192"/>
        <w:gridCol w:w="3174"/>
      </w:tblGrid>
      <w:tr w:rsidR="00CA3BAA" w:rsidRPr="000D2F85" w:rsidTr="00AE5241">
        <w:tc>
          <w:tcPr>
            <w:tcW w:w="3084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Walking</w:t>
            </w:r>
          </w:p>
        </w:tc>
        <w:tc>
          <w:tcPr>
            <w:tcW w:w="3192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Reaching feet and toes</w:t>
            </w:r>
          </w:p>
        </w:tc>
        <w:tc>
          <w:tcPr>
            <w:tcW w:w="3174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Preparing meals</w:t>
            </w:r>
          </w:p>
        </w:tc>
      </w:tr>
      <w:tr w:rsidR="00CA3BAA" w:rsidRPr="000D2F85" w:rsidTr="00AE5241">
        <w:tc>
          <w:tcPr>
            <w:tcW w:w="3084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Dressing</w:t>
            </w:r>
          </w:p>
        </w:tc>
        <w:tc>
          <w:tcPr>
            <w:tcW w:w="3192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Bathing/showering</w:t>
            </w:r>
          </w:p>
        </w:tc>
        <w:tc>
          <w:tcPr>
            <w:tcW w:w="3174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Other</w:t>
            </w:r>
          </w:p>
        </w:tc>
      </w:tr>
    </w:tbl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other, please explain: 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____________________________________________________________________________________</w:t>
      </w:r>
      <w:r w:rsidRPr="008E5522">
        <w:rPr>
          <w:rFonts w:ascii="Arial" w:hAnsi="Arial" w:cs="Arial"/>
          <w:sz w:val="20"/>
        </w:rPr>
        <w:br/>
      </w:r>
    </w:p>
    <w:p w:rsidR="00CA3BAA" w:rsidRPr="008E5522" w:rsidRDefault="00CA3BAA" w:rsidP="00CA3BAA">
      <w:pPr>
        <w:spacing w:after="40"/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What is your current living situation?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20"/>
        <w:gridCol w:w="2430"/>
        <w:gridCol w:w="2718"/>
      </w:tblGrid>
      <w:tr w:rsidR="00CA3BAA" w:rsidRPr="000D2F85" w:rsidTr="00AE5241">
        <w:tc>
          <w:tcPr>
            <w:tcW w:w="432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Private home/apartment (alone)</w:t>
            </w:r>
          </w:p>
        </w:tc>
        <w:tc>
          <w:tcPr>
            <w:tcW w:w="243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Nursing home</w:t>
            </w:r>
          </w:p>
        </w:tc>
        <w:tc>
          <w:tcPr>
            <w:tcW w:w="2718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Hospice</w:t>
            </w:r>
          </w:p>
        </w:tc>
      </w:tr>
      <w:tr w:rsidR="00CA3BAA" w:rsidRPr="000D2F85" w:rsidTr="00AE5241">
        <w:tc>
          <w:tcPr>
            <w:tcW w:w="432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Home with spouse or companion</w:t>
            </w:r>
          </w:p>
        </w:tc>
        <w:tc>
          <w:tcPr>
            <w:tcW w:w="243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Assisted living</w:t>
            </w:r>
          </w:p>
        </w:tc>
        <w:tc>
          <w:tcPr>
            <w:tcW w:w="2718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Other</w:t>
            </w:r>
          </w:p>
        </w:tc>
      </w:tr>
    </w:tbl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other, please explain: 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spacing w:after="40"/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Do you currently suffer from (or have you had) any of the following?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700"/>
        <w:gridCol w:w="2880"/>
        <w:gridCol w:w="3888"/>
      </w:tblGrid>
      <w:tr w:rsidR="00CA3BAA" w:rsidRPr="000D2F85" w:rsidTr="00AE5241">
        <w:tc>
          <w:tcPr>
            <w:tcW w:w="270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Asthma</w:t>
            </w:r>
          </w:p>
        </w:tc>
        <w:tc>
          <w:tcPr>
            <w:tcW w:w="288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Hyperthyroidism</w:t>
            </w:r>
          </w:p>
        </w:tc>
        <w:tc>
          <w:tcPr>
            <w:tcW w:w="3888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2F85">
              <w:rPr>
                <w:rFonts w:ascii="Arial" w:hAnsi="Arial" w:cs="Arial"/>
                <w:sz w:val="20"/>
              </w:rPr>
              <w:t>Crohn’s Disease</w:t>
            </w:r>
          </w:p>
        </w:tc>
      </w:tr>
      <w:tr w:rsidR="00CA3BAA" w:rsidRPr="000D2F85" w:rsidTr="00AE5241">
        <w:tc>
          <w:tcPr>
            <w:tcW w:w="270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Bronchitis  </w:t>
            </w:r>
          </w:p>
        </w:tc>
        <w:tc>
          <w:tcPr>
            <w:tcW w:w="288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Kidney failure</w:t>
            </w:r>
          </w:p>
        </w:tc>
        <w:tc>
          <w:tcPr>
            <w:tcW w:w="3888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Diverticulitis</w:t>
            </w:r>
          </w:p>
        </w:tc>
      </w:tr>
      <w:tr w:rsidR="00CA3BAA" w:rsidRPr="000D2F85" w:rsidTr="00AE5241">
        <w:tc>
          <w:tcPr>
            <w:tcW w:w="270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Difficulties breathing</w:t>
            </w:r>
          </w:p>
        </w:tc>
        <w:tc>
          <w:tcPr>
            <w:tcW w:w="288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Diabetes</w:t>
            </w:r>
          </w:p>
        </w:tc>
        <w:tc>
          <w:tcPr>
            <w:tcW w:w="3888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Recent abdominal surgery</w:t>
            </w:r>
          </w:p>
        </w:tc>
      </w:tr>
      <w:tr w:rsidR="00CA3BAA" w:rsidRPr="000D2F85" w:rsidTr="00AE5241">
        <w:tc>
          <w:tcPr>
            <w:tcW w:w="270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Irregular heart beat</w:t>
            </w:r>
          </w:p>
        </w:tc>
        <w:tc>
          <w:tcPr>
            <w:tcW w:w="288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Infections (cellulitis)</w:t>
            </w:r>
          </w:p>
        </w:tc>
        <w:tc>
          <w:tcPr>
            <w:tcW w:w="3888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Unexplained pain  </w:t>
            </w:r>
          </w:p>
        </w:tc>
      </w:tr>
      <w:tr w:rsidR="00CA3BAA" w:rsidRPr="000D2F85" w:rsidTr="00AE5241">
        <w:tc>
          <w:tcPr>
            <w:tcW w:w="270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Heart edema</w:t>
            </w:r>
          </w:p>
        </w:tc>
        <w:tc>
          <w:tcPr>
            <w:tcW w:w="288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Sleep apnea</w:t>
            </w:r>
          </w:p>
        </w:tc>
        <w:tc>
          <w:tcPr>
            <w:tcW w:w="3888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Deep venous thrombosis (blood clot) </w:t>
            </w:r>
          </w:p>
        </w:tc>
      </w:tr>
      <w:tr w:rsidR="00CA3BAA" w:rsidRPr="000D2F85" w:rsidTr="00AE5241">
        <w:tc>
          <w:tcPr>
            <w:tcW w:w="270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Hypertension</w:t>
            </w:r>
          </w:p>
        </w:tc>
        <w:tc>
          <w:tcPr>
            <w:tcW w:w="288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Malignancy (cancer)</w:t>
            </w:r>
          </w:p>
        </w:tc>
        <w:tc>
          <w:tcPr>
            <w:tcW w:w="3888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  <w:r w:rsidRPr="000D2F85">
              <w:rPr>
                <w:rFonts w:ascii="Arial" w:hAnsi="Arial" w:cs="Arial"/>
                <w:sz w:val="20"/>
              </w:rPr>
              <w:t xml:space="preserve">  Latex allergy</w:t>
            </w:r>
          </w:p>
        </w:tc>
      </w:tr>
      <w:tr w:rsidR="00CA3BAA" w:rsidRPr="000D2F85" w:rsidTr="00AE5241">
        <w:tc>
          <w:tcPr>
            <w:tcW w:w="270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</w:p>
        </w:tc>
        <w:tc>
          <w:tcPr>
            <w:tcW w:w="2880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</w:p>
        </w:tc>
        <w:tc>
          <w:tcPr>
            <w:tcW w:w="3888" w:type="dxa"/>
          </w:tcPr>
          <w:p w:rsidR="00CA3BAA" w:rsidRPr="000D2F85" w:rsidRDefault="00CA3BAA" w:rsidP="00AE5241">
            <w:pPr>
              <w:rPr>
                <w:rFonts w:ascii="Arial" w:hAnsi="Arial" w:cs="Arial"/>
                <w:sz w:val="20"/>
              </w:rPr>
            </w:pPr>
            <w:r w:rsidRPr="000D2F85">
              <w:rPr>
                <w:rFonts w:ascii="Arial" w:hAnsi="Arial" w:cs="Arial"/>
                <w:sz w:val="20"/>
              </w:rPr>
              <w:sym w:font="Symbol" w:char="F0F0"/>
            </w:r>
          </w:p>
        </w:tc>
      </w:tr>
    </w:tbl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Do you have any other medical problems not listed above?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please explain: 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b/>
          <w:sz w:val="20"/>
        </w:rPr>
        <w:t>Are you allergic to:</w:t>
      </w:r>
      <w:r w:rsidRPr="008E5522">
        <w:rPr>
          <w:rFonts w:ascii="Arial" w:hAnsi="Arial" w:cs="Arial"/>
          <w:sz w:val="20"/>
        </w:rPr>
        <w:tab/>
      </w:r>
      <w:r w:rsidRPr="008E5522">
        <w:rPr>
          <w:rFonts w:ascii="Arial" w:hAnsi="Arial" w:cs="Arial"/>
          <w:sz w:val="20"/>
        </w:rPr>
        <w:sym w:font="Symbol" w:char="F0F0"/>
      </w:r>
      <w:r w:rsidRPr="008E5522">
        <w:rPr>
          <w:rFonts w:ascii="Arial" w:hAnsi="Arial" w:cs="Arial"/>
          <w:sz w:val="20"/>
        </w:rPr>
        <w:t xml:space="preserve">  Latex</w:t>
      </w:r>
      <w:r w:rsidRPr="008E5522">
        <w:rPr>
          <w:rFonts w:ascii="Arial" w:hAnsi="Arial" w:cs="Arial"/>
          <w:sz w:val="20"/>
        </w:rPr>
        <w:tab/>
      </w:r>
      <w:r w:rsidRPr="008E5522">
        <w:rPr>
          <w:rFonts w:ascii="Arial" w:hAnsi="Arial" w:cs="Arial"/>
          <w:sz w:val="20"/>
        </w:rPr>
        <w:sym w:font="Symbol" w:char="F0F0"/>
      </w:r>
      <w:r w:rsidRPr="008E5522">
        <w:rPr>
          <w:rFonts w:ascii="Arial" w:hAnsi="Arial" w:cs="Arial"/>
          <w:sz w:val="20"/>
        </w:rPr>
        <w:t xml:space="preserve">  Surgical Tape</w:t>
      </w:r>
      <w:r w:rsidRPr="008E5522">
        <w:rPr>
          <w:rFonts w:ascii="Arial" w:hAnsi="Arial" w:cs="Arial"/>
          <w:sz w:val="20"/>
        </w:rPr>
        <w:tab/>
      </w:r>
      <w:r w:rsidRPr="008E5522">
        <w:rPr>
          <w:rFonts w:ascii="Arial" w:hAnsi="Arial" w:cs="Arial"/>
          <w:sz w:val="20"/>
        </w:rPr>
        <w:sym w:font="Symbol" w:char="F0F0"/>
      </w:r>
      <w:r w:rsidRPr="008E5522">
        <w:rPr>
          <w:rFonts w:ascii="Arial" w:hAnsi="Arial" w:cs="Arial"/>
          <w:sz w:val="20"/>
        </w:rPr>
        <w:t xml:space="preserve">  Foam Products         </w:t>
      </w:r>
      <w:r w:rsidRPr="008E5522">
        <w:rPr>
          <w:rFonts w:ascii="Arial" w:hAnsi="Arial" w:cs="Arial"/>
          <w:sz w:val="20"/>
        </w:rPr>
        <w:sym w:font="Symbol" w:char="F0F0"/>
      </w:r>
      <w:r w:rsidRPr="008E5522">
        <w:rPr>
          <w:rFonts w:ascii="Arial" w:hAnsi="Arial" w:cs="Arial"/>
          <w:sz w:val="20"/>
        </w:rPr>
        <w:t xml:space="preserve">  </w:t>
      </w:r>
      <w:proofErr w:type="gramStart"/>
      <w:r w:rsidRPr="008E5522">
        <w:rPr>
          <w:rFonts w:ascii="Arial" w:hAnsi="Arial" w:cs="Arial"/>
          <w:sz w:val="20"/>
        </w:rPr>
        <w:t>Other</w:t>
      </w:r>
      <w:proofErr w:type="gramEnd"/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other, please explain: 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 xml:space="preserve">Are you taking any medication?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If yes, list medications and amounts here:  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___________________________________________________________________________________</w:t>
      </w:r>
    </w:p>
    <w:p w:rsidR="00CA3BAA" w:rsidRPr="008E5522" w:rsidRDefault="00CA3BAA" w:rsidP="00CA3BAA">
      <w:pPr>
        <w:rPr>
          <w:rFonts w:ascii="Arial" w:hAnsi="Arial" w:cs="Arial"/>
          <w:sz w:val="20"/>
        </w:rPr>
      </w:pPr>
    </w:p>
    <w:p w:rsidR="00CA3BAA" w:rsidRPr="008E5522" w:rsidRDefault="00CA3BAA" w:rsidP="00CA3BAA">
      <w:pPr>
        <w:rPr>
          <w:rFonts w:ascii="Arial" w:hAnsi="Arial" w:cs="Arial"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t>At the time you are completing this, are you</w:t>
      </w:r>
      <w:r>
        <w:rPr>
          <w:rFonts w:ascii="Arial" w:hAnsi="Arial" w:cs="Arial"/>
          <w:b/>
          <w:sz w:val="20"/>
        </w:rPr>
        <w:t xml:space="preserve"> pregnant</w:t>
      </w:r>
      <w:r w:rsidRPr="008E5522">
        <w:rPr>
          <w:rFonts w:ascii="Arial" w:hAnsi="Arial" w:cs="Arial"/>
          <w:b/>
          <w:sz w:val="20"/>
        </w:rPr>
        <w:t xml:space="preserve"> or </w:t>
      </w:r>
      <w:proofErr w:type="gramStart"/>
      <w:r w:rsidRPr="008E5522">
        <w:rPr>
          <w:rFonts w:ascii="Arial" w:hAnsi="Arial" w:cs="Arial"/>
          <w:b/>
          <w:sz w:val="20"/>
        </w:rPr>
        <w:t>is</w:t>
      </w:r>
      <w:proofErr w:type="gramEnd"/>
      <w:r w:rsidRPr="008E5522">
        <w:rPr>
          <w:rFonts w:ascii="Arial" w:hAnsi="Arial" w:cs="Arial"/>
          <w:b/>
          <w:sz w:val="20"/>
        </w:rPr>
        <w:t xml:space="preserve"> there a chance you could be pregnant? </w:t>
      </w:r>
    </w:p>
    <w:p w:rsidR="00CA3BAA" w:rsidRPr="008E5522" w:rsidRDefault="00CA3BAA" w:rsidP="00CA3BAA">
      <w:pPr>
        <w:rPr>
          <w:rFonts w:ascii="Arial" w:hAnsi="Arial" w:cs="Arial"/>
          <w:b/>
          <w:sz w:val="10"/>
          <w:szCs w:val="10"/>
        </w:rPr>
      </w:pPr>
    </w:p>
    <w:p w:rsidR="00CA3BAA" w:rsidRPr="008E5522" w:rsidRDefault="00CA3BAA" w:rsidP="00CA3BAA">
      <w:pPr>
        <w:rPr>
          <w:rFonts w:ascii="Arial" w:hAnsi="Arial" w:cs="Arial"/>
          <w:b/>
          <w:sz w:val="20"/>
        </w:rPr>
      </w:pP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Yes          </w:t>
      </w:r>
      <w:r w:rsidRPr="008E5522">
        <w:rPr>
          <w:rFonts w:ascii="Arial" w:hAnsi="Arial" w:cs="Arial"/>
          <w:b/>
          <w:sz w:val="20"/>
        </w:rPr>
        <w:sym w:font="Symbol" w:char="F0F0"/>
      </w:r>
      <w:r w:rsidRPr="008E5522">
        <w:rPr>
          <w:rFonts w:ascii="Arial" w:hAnsi="Arial" w:cs="Arial"/>
          <w:b/>
          <w:sz w:val="20"/>
        </w:rPr>
        <w:t xml:space="preserve">  No</w:t>
      </w:r>
    </w:p>
    <w:p w:rsidR="00CA3BAA" w:rsidRPr="00575091" w:rsidRDefault="00CA3BAA" w:rsidP="00CA3BAA">
      <w:pPr>
        <w:rPr>
          <w:rFonts w:ascii="Arial" w:hAnsi="Arial" w:cs="Arial"/>
          <w:b/>
          <w:caps/>
          <w:sz w:val="24"/>
        </w:rPr>
      </w:pPr>
      <w:r w:rsidRPr="008E5522">
        <w:rPr>
          <w:rFonts w:ascii="Arial" w:hAnsi="Arial" w:cs="Arial"/>
          <w:sz w:val="20"/>
        </w:rPr>
        <w:br w:type="page"/>
      </w:r>
      <w:r w:rsidRPr="00575091">
        <w:rPr>
          <w:rFonts w:ascii="Arial" w:hAnsi="Arial" w:cs="Arial"/>
          <w:b/>
          <w:caps/>
          <w:sz w:val="24"/>
        </w:rPr>
        <w:lastRenderedPageBreak/>
        <w:t>Previous Treatments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Have you had previous treatment for swelling/lymphedema?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spacing w:after="60"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check ALL that apply: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700"/>
        <w:gridCol w:w="3060"/>
      </w:tblGrid>
      <w:tr w:rsidR="00CA3BAA" w:rsidRPr="00575091" w:rsidTr="00AE5241">
        <w:tc>
          <w:tcPr>
            <w:tcW w:w="3510" w:type="dxa"/>
          </w:tcPr>
          <w:p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Manual Lymph Drainage (MLD)</w:t>
            </w:r>
          </w:p>
        </w:tc>
        <w:tc>
          <w:tcPr>
            <w:tcW w:w="2700" w:type="dxa"/>
          </w:tcPr>
          <w:p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Compression pump</w:t>
            </w:r>
          </w:p>
        </w:tc>
        <w:tc>
          <w:tcPr>
            <w:tcW w:w="3060" w:type="dxa"/>
          </w:tcPr>
          <w:p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Compression garments</w:t>
            </w:r>
          </w:p>
        </w:tc>
      </w:tr>
      <w:tr w:rsidR="00CA3BAA" w:rsidRPr="00575091" w:rsidTr="00AE5241">
        <w:tc>
          <w:tcPr>
            <w:tcW w:w="3510" w:type="dxa"/>
          </w:tcPr>
          <w:p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Compression bandaging</w:t>
            </w:r>
          </w:p>
        </w:tc>
        <w:tc>
          <w:tcPr>
            <w:tcW w:w="2700" w:type="dxa"/>
          </w:tcPr>
          <w:p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75091">
              <w:rPr>
                <w:rFonts w:ascii="Arial" w:hAnsi="Arial" w:cs="Arial"/>
                <w:sz w:val="20"/>
              </w:rPr>
              <w:t>Flexitouch</w:t>
            </w:r>
            <w:proofErr w:type="spellEnd"/>
          </w:p>
        </w:tc>
        <w:tc>
          <w:tcPr>
            <w:tcW w:w="3060" w:type="dxa"/>
          </w:tcPr>
          <w:p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A3BAA" w:rsidRPr="00575091" w:rsidTr="00AE5241">
        <w:tc>
          <w:tcPr>
            <w:tcW w:w="3510" w:type="dxa"/>
          </w:tcPr>
          <w:p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Lymphedema exercise</w:t>
            </w:r>
          </w:p>
        </w:tc>
        <w:tc>
          <w:tcPr>
            <w:tcW w:w="2700" w:type="dxa"/>
          </w:tcPr>
          <w:p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  <w:r w:rsidRPr="00575091">
              <w:rPr>
                <w:rFonts w:ascii="Arial" w:hAnsi="Arial" w:cs="Arial"/>
                <w:sz w:val="20"/>
              </w:rPr>
              <w:t xml:space="preserve">  Low level laser</w:t>
            </w:r>
          </w:p>
        </w:tc>
        <w:tc>
          <w:tcPr>
            <w:tcW w:w="3060" w:type="dxa"/>
          </w:tcPr>
          <w:p w:rsidR="00CA3BAA" w:rsidRPr="00575091" w:rsidRDefault="00CA3BAA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575091">
              <w:rPr>
                <w:rFonts w:ascii="Arial" w:hAnsi="Arial" w:cs="Arial"/>
                <w:sz w:val="20"/>
              </w:rPr>
              <w:sym w:font="Symbol" w:char="F0F0"/>
            </w:r>
          </w:p>
        </w:tc>
      </w:tr>
    </w:tbl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 xml:space="preserve">If yes, please explain your experience, success, or lack of success: 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Do you currently wear a compression sleeve or stocking?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how often do you wear it and how old is it</w:t>
      </w:r>
      <w:proofErr w:type="gramStart"/>
      <w:r w:rsidRPr="00575091">
        <w:rPr>
          <w:rFonts w:ascii="Arial" w:hAnsi="Arial" w:cs="Arial"/>
          <w:sz w:val="20"/>
        </w:rPr>
        <w:t>?:</w:t>
      </w:r>
      <w:proofErr w:type="gramEnd"/>
      <w:r w:rsidRPr="00575091">
        <w:rPr>
          <w:rFonts w:ascii="Arial" w:hAnsi="Arial" w:cs="Arial"/>
          <w:sz w:val="20"/>
        </w:rPr>
        <w:t>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Do you currently use compression at night?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please explain: 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Do you exercise regularly?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please describe: 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Are you familiar with the National Lymphedema Network?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Are you familiar with the precautions (risk-reduction practices) for Lymphedema?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20"/>
        </w:rPr>
      </w:pPr>
      <w:r w:rsidRPr="00575091">
        <w:rPr>
          <w:rFonts w:ascii="Arial" w:hAnsi="Arial" w:cs="Arial"/>
          <w:b/>
          <w:sz w:val="20"/>
        </w:rPr>
        <w:t xml:space="preserve">Are you a member of a breast cancer or lymphedema support group?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Yes          </w:t>
      </w:r>
      <w:r w:rsidRPr="00575091">
        <w:rPr>
          <w:rFonts w:ascii="Arial" w:hAnsi="Arial" w:cs="Arial"/>
          <w:b/>
          <w:sz w:val="20"/>
        </w:rPr>
        <w:sym w:font="Symbol" w:char="F0F0"/>
      </w:r>
      <w:r w:rsidRPr="00575091">
        <w:rPr>
          <w:rFonts w:ascii="Arial" w:hAnsi="Arial" w:cs="Arial"/>
          <w:b/>
          <w:sz w:val="20"/>
        </w:rPr>
        <w:t xml:space="preserve">  No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If yes, please describe: 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b/>
          <w:sz w:val="20"/>
        </w:rPr>
        <w:t xml:space="preserve">What is the reason </w:t>
      </w:r>
      <w:r>
        <w:rPr>
          <w:rFonts w:ascii="Arial" w:hAnsi="Arial" w:cs="Arial"/>
          <w:b/>
          <w:sz w:val="20"/>
        </w:rPr>
        <w:t xml:space="preserve">that you are </w:t>
      </w:r>
      <w:r w:rsidRPr="00575091">
        <w:rPr>
          <w:rFonts w:ascii="Arial" w:hAnsi="Arial" w:cs="Arial"/>
          <w:b/>
          <w:sz w:val="20"/>
        </w:rPr>
        <w:t xml:space="preserve">seeking help? </w:t>
      </w:r>
      <w:r w:rsidRPr="00575091">
        <w:rPr>
          <w:rFonts w:ascii="Arial" w:hAnsi="Arial" w:cs="Arial"/>
          <w:sz w:val="20"/>
        </w:rPr>
        <w:t>________________</w:t>
      </w:r>
      <w:r>
        <w:rPr>
          <w:rFonts w:ascii="Arial" w:hAnsi="Arial" w:cs="Arial"/>
          <w:sz w:val="20"/>
        </w:rPr>
        <w:t>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b/>
          <w:sz w:val="20"/>
        </w:rPr>
        <w:t xml:space="preserve">What are your treatment goals? </w:t>
      </w:r>
      <w:r w:rsidRPr="00575091">
        <w:rPr>
          <w:rFonts w:ascii="Arial" w:hAnsi="Arial" w:cs="Arial"/>
          <w:sz w:val="20"/>
        </w:rPr>
        <w:t>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10"/>
          <w:szCs w:val="10"/>
        </w:rPr>
      </w:pPr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b/>
          <w:sz w:val="10"/>
          <w:szCs w:val="1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b/>
          <w:sz w:val="20"/>
        </w:rPr>
        <w:t>Is there anything else you would like to tell us at this time?</w:t>
      </w:r>
      <w:r w:rsidRPr="00575091">
        <w:rPr>
          <w:rFonts w:ascii="Arial" w:hAnsi="Arial" w:cs="Arial"/>
          <w:sz w:val="20"/>
        </w:rPr>
        <w:t xml:space="preserve"> _________________________________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CA3BAA" w:rsidRPr="00575091" w:rsidRDefault="00CA3BAA" w:rsidP="00CA3BAA">
      <w:pPr>
        <w:autoSpaceDE/>
        <w:autoSpaceDN/>
        <w:rPr>
          <w:rFonts w:ascii="Arial" w:hAnsi="Arial" w:cs="Arial"/>
          <w:sz w:val="20"/>
        </w:rPr>
      </w:pPr>
      <w:r w:rsidRPr="00575091">
        <w:rPr>
          <w:rFonts w:ascii="Arial" w:hAnsi="Arial" w:cs="Arial"/>
          <w:sz w:val="20"/>
        </w:rPr>
        <w:t xml:space="preserve">____________________________________________________________________________________ </w:t>
      </w:r>
    </w:p>
    <w:p w:rsidR="00CA3BAA" w:rsidRPr="00575091" w:rsidRDefault="00CA3BAA" w:rsidP="00CA3BAA">
      <w:pPr>
        <w:autoSpaceDE/>
        <w:autoSpaceDN/>
        <w:rPr>
          <w:rFonts w:ascii="Arial" w:hAnsi="Arial" w:cs="Arial"/>
          <w:sz w:val="16"/>
          <w:szCs w:val="16"/>
        </w:rPr>
      </w:pPr>
    </w:p>
    <w:p w:rsidR="00141869" w:rsidRDefault="00CA3BAA">
      <w:r w:rsidRPr="00575091">
        <w:rPr>
          <w:rFonts w:ascii="Arial" w:hAnsi="Arial" w:cs="Arial"/>
          <w:sz w:val="20"/>
        </w:rPr>
        <w:t>____________________________________________________________________________________</w:t>
      </w:r>
      <w:r w:rsidRPr="00575091">
        <w:rPr>
          <w:rFonts w:ascii="Arial" w:hAnsi="Arial" w:cs="Arial"/>
          <w:sz w:val="20"/>
        </w:rPr>
        <w:tab/>
      </w:r>
    </w:p>
    <w:sectPr w:rsidR="00141869" w:rsidSect="00CA3BAA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AA" w:rsidRDefault="00CA3BAA" w:rsidP="00CA3BAA">
      <w:r>
        <w:separator/>
      </w:r>
    </w:p>
  </w:endnote>
  <w:endnote w:type="continuationSeparator" w:id="0">
    <w:p w:rsidR="00CA3BAA" w:rsidRDefault="00CA3BAA" w:rsidP="00C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AA" w:rsidRDefault="00CA3BAA">
    <w:pPr>
      <w:pStyle w:val="Footer"/>
    </w:pPr>
    <w:r w:rsidRPr="00187029">
      <w:rPr>
        <w:rFonts w:cs="Arial"/>
        <w:sz w:val="22"/>
        <w:szCs w:val="22"/>
      </w:rPr>
      <w:t>©</w:t>
    </w:r>
    <w:r>
      <w:rPr>
        <w:rFonts w:cs="Arial"/>
        <w:sz w:val="22"/>
        <w:szCs w:val="22"/>
      </w:rPr>
      <w:t xml:space="preserve"> Klose Training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AA" w:rsidRDefault="00CA3BAA" w:rsidP="00CA3BAA">
      <w:r>
        <w:separator/>
      </w:r>
    </w:p>
  </w:footnote>
  <w:footnote w:type="continuationSeparator" w:id="0">
    <w:p w:rsidR="00CA3BAA" w:rsidRDefault="00CA3BAA" w:rsidP="00CA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AA"/>
    <w:rsid w:val="00006004"/>
    <w:rsid w:val="0001027A"/>
    <w:rsid w:val="000125EA"/>
    <w:rsid w:val="0001311E"/>
    <w:rsid w:val="00016314"/>
    <w:rsid w:val="00022E41"/>
    <w:rsid w:val="000234B8"/>
    <w:rsid w:val="00023B0D"/>
    <w:rsid w:val="00023F78"/>
    <w:rsid w:val="000244AF"/>
    <w:rsid w:val="00025C93"/>
    <w:rsid w:val="00030CF6"/>
    <w:rsid w:val="00033711"/>
    <w:rsid w:val="000411A9"/>
    <w:rsid w:val="000427F9"/>
    <w:rsid w:val="0004331F"/>
    <w:rsid w:val="00057F80"/>
    <w:rsid w:val="000630EC"/>
    <w:rsid w:val="00071912"/>
    <w:rsid w:val="00073394"/>
    <w:rsid w:val="00073BCE"/>
    <w:rsid w:val="00075D7C"/>
    <w:rsid w:val="00075F8C"/>
    <w:rsid w:val="00077D53"/>
    <w:rsid w:val="00084B6C"/>
    <w:rsid w:val="00085A7E"/>
    <w:rsid w:val="000969E7"/>
    <w:rsid w:val="000A1B48"/>
    <w:rsid w:val="000A43F7"/>
    <w:rsid w:val="000A71E7"/>
    <w:rsid w:val="000B3E2F"/>
    <w:rsid w:val="000B3FDE"/>
    <w:rsid w:val="000C1EEA"/>
    <w:rsid w:val="000C49FB"/>
    <w:rsid w:val="000C6F9A"/>
    <w:rsid w:val="000D1274"/>
    <w:rsid w:val="000D2DDC"/>
    <w:rsid w:val="000D44B3"/>
    <w:rsid w:val="000D77A1"/>
    <w:rsid w:val="000E4B9A"/>
    <w:rsid w:val="000F1562"/>
    <w:rsid w:val="000F339C"/>
    <w:rsid w:val="000F7640"/>
    <w:rsid w:val="00100D94"/>
    <w:rsid w:val="00101797"/>
    <w:rsid w:val="00104BDE"/>
    <w:rsid w:val="00106F3E"/>
    <w:rsid w:val="00112692"/>
    <w:rsid w:val="0011270B"/>
    <w:rsid w:val="00113E2A"/>
    <w:rsid w:val="00115E8C"/>
    <w:rsid w:val="00122FAD"/>
    <w:rsid w:val="0012782E"/>
    <w:rsid w:val="00140AA7"/>
    <w:rsid w:val="00141869"/>
    <w:rsid w:val="001422BE"/>
    <w:rsid w:val="001450BC"/>
    <w:rsid w:val="0014610F"/>
    <w:rsid w:val="00153C5D"/>
    <w:rsid w:val="00154004"/>
    <w:rsid w:val="00154C63"/>
    <w:rsid w:val="00162DF0"/>
    <w:rsid w:val="0016309A"/>
    <w:rsid w:val="00170C97"/>
    <w:rsid w:val="00174989"/>
    <w:rsid w:val="00177C97"/>
    <w:rsid w:val="00180CD9"/>
    <w:rsid w:val="00186320"/>
    <w:rsid w:val="00193742"/>
    <w:rsid w:val="00196469"/>
    <w:rsid w:val="00196ED2"/>
    <w:rsid w:val="001A082A"/>
    <w:rsid w:val="001A2104"/>
    <w:rsid w:val="001B36C2"/>
    <w:rsid w:val="001B74B8"/>
    <w:rsid w:val="001C05AD"/>
    <w:rsid w:val="001C3E19"/>
    <w:rsid w:val="001C3FA0"/>
    <w:rsid w:val="001D31A3"/>
    <w:rsid w:val="001D39EA"/>
    <w:rsid w:val="001D4252"/>
    <w:rsid w:val="001D461A"/>
    <w:rsid w:val="001E2FCE"/>
    <w:rsid w:val="001E420E"/>
    <w:rsid w:val="001E42AD"/>
    <w:rsid w:val="001E574D"/>
    <w:rsid w:val="001F75F7"/>
    <w:rsid w:val="00203E8B"/>
    <w:rsid w:val="002167DF"/>
    <w:rsid w:val="00230DA5"/>
    <w:rsid w:val="002329C1"/>
    <w:rsid w:val="00235A1F"/>
    <w:rsid w:val="00236C47"/>
    <w:rsid w:val="0023705D"/>
    <w:rsid w:val="00241757"/>
    <w:rsid w:val="0024190D"/>
    <w:rsid w:val="00243A2C"/>
    <w:rsid w:val="0024779F"/>
    <w:rsid w:val="002503D2"/>
    <w:rsid w:val="00254471"/>
    <w:rsid w:val="00256E00"/>
    <w:rsid w:val="002601DF"/>
    <w:rsid w:val="002620DD"/>
    <w:rsid w:val="00264E29"/>
    <w:rsid w:val="002657F9"/>
    <w:rsid w:val="00270929"/>
    <w:rsid w:val="0027352E"/>
    <w:rsid w:val="00275B17"/>
    <w:rsid w:val="0029057A"/>
    <w:rsid w:val="00291BD3"/>
    <w:rsid w:val="0029286A"/>
    <w:rsid w:val="002967C3"/>
    <w:rsid w:val="00297863"/>
    <w:rsid w:val="002A32D0"/>
    <w:rsid w:val="002A44AB"/>
    <w:rsid w:val="002A4DED"/>
    <w:rsid w:val="002A542D"/>
    <w:rsid w:val="002A6B2B"/>
    <w:rsid w:val="002A7E7A"/>
    <w:rsid w:val="002B0780"/>
    <w:rsid w:val="002B1C46"/>
    <w:rsid w:val="002C067C"/>
    <w:rsid w:val="002C51B4"/>
    <w:rsid w:val="002C6DC1"/>
    <w:rsid w:val="002E44F7"/>
    <w:rsid w:val="002E563A"/>
    <w:rsid w:val="002E6E3B"/>
    <w:rsid w:val="002F1048"/>
    <w:rsid w:val="002F417F"/>
    <w:rsid w:val="00302955"/>
    <w:rsid w:val="00302FFC"/>
    <w:rsid w:val="003031FC"/>
    <w:rsid w:val="00304FD1"/>
    <w:rsid w:val="00306A69"/>
    <w:rsid w:val="00313269"/>
    <w:rsid w:val="0031675B"/>
    <w:rsid w:val="00322982"/>
    <w:rsid w:val="00322D98"/>
    <w:rsid w:val="00333414"/>
    <w:rsid w:val="003338FF"/>
    <w:rsid w:val="00334183"/>
    <w:rsid w:val="0033483F"/>
    <w:rsid w:val="00336756"/>
    <w:rsid w:val="00344082"/>
    <w:rsid w:val="003476FF"/>
    <w:rsid w:val="00347943"/>
    <w:rsid w:val="003553D4"/>
    <w:rsid w:val="0035638B"/>
    <w:rsid w:val="003629BA"/>
    <w:rsid w:val="00362A1F"/>
    <w:rsid w:val="00362FFB"/>
    <w:rsid w:val="00370F34"/>
    <w:rsid w:val="003746CA"/>
    <w:rsid w:val="003761DA"/>
    <w:rsid w:val="00376FFF"/>
    <w:rsid w:val="00381636"/>
    <w:rsid w:val="0038178D"/>
    <w:rsid w:val="00381ED3"/>
    <w:rsid w:val="00382492"/>
    <w:rsid w:val="00385565"/>
    <w:rsid w:val="00385571"/>
    <w:rsid w:val="003877EE"/>
    <w:rsid w:val="00394C6B"/>
    <w:rsid w:val="00397214"/>
    <w:rsid w:val="003A0739"/>
    <w:rsid w:val="003A11B0"/>
    <w:rsid w:val="003A653C"/>
    <w:rsid w:val="003B1045"/>
    <w:rsid w:val="003B17CF"/>
    <w:rsid w:val="003B37B6"/>
    <w:rsid w:val="003B78D8"/>
    <w:rsid w:val="003C6CE9"/>
    <w:rsid w:val="003E0033"/>
    <w:rsid w:val="003E1AF6"/>
    <w:rsid w:val="003E3055"/>
    <w:rsid w:val="003E74BC"/>
    <w:rsid w:val="003F2AA0"/>
    <w:rsid w:val="003F322C"/>
    <w:rsid w:val="003F40D6"/>
    <w:rsid w:val="003F4460"/>
    <w:rsid w:val="003F4775"/>
    <w:rsid w:val="003F64E1"/>
    <w:rsid w:val="00406A7F"/>
    <w:rsid w:val="00412607"/>
    <w:rsid w:val="00414085"/>
    <w:rsid w:val="00417BDF"/>
    <w:rsid w:val="004225E2"/>
    <w:rsid w:val="00432350"/>
    <w:rsid w:val="00432E07"/>
    <w:rsid w:val="00433087"/>
    <w:rsid w:val="00435EE4"/>
    <w:rsid w:val="004409B5"/>
    <w:rsid w:val="00447217"/>
    <w:rsid w:val="00454F6B"/>
    <w:rsid w:val="00455F99"/>
    <w:rsid w:val="0045634D"/>
    <w:rsid w:val="00461DAF"/>
    <w:rsid w:val="0047154C"/>
    <w:rsid w:val="00471B1E"/>
    <w:rsid w:val="00473CF7"/>
    <w:rsid w:val="004750AE"/>
    <w:rsid w:val="004864D1"/>
    <w:rsid w:val="00493162"/>
    <w:rsid w:val="004A01B3"/>
    <w:rsid w:val="004A0837"/>
    <w:rsid w:val="004A17D0"/>
    <w:rsid w:val="004B0318"/>
    <w:rsid w:val="004B191E"/>
    <w:rsid w:val="004B1C7E"/>
    <w:rsid w:val="004B31D4"/>
    <w:rsid w:val="004B4E4E"/>
    <w:rsid w:val="004C69A1"/>
    <w:rsid w:val="004C79FE"/>
    <w:rsid w:val="004D03D7"/>
    <w:rsid w:val="004D6DBE"/>
    <w:rsid w:val="004D71C5"/>
    <w:rsid w:val="004E376F"/>
    <w:rsid w:val="004E42D1"/>
    <w:rsid w:val="004E7608"/>
    <w:rsid w:val="004F00A0"/>
    <w:rsid w:val="004F11AE"/>
    <w:rsid w:val="004F18CB"/>
    <w:rsid w:val="0051029D"/>
    <w:rsid w:val="0051142E"/>
    <w:rsid w:val="00511A6F"/>
    <w:rsid w:val="00512971"/>
    <w:rsid w:val="00512E92"/>
    <w:rsid w:val="00515A90"/>
    <w:rsid w:val="005168A7"/>
    <w:rsid w:val="00521819"/>
    <w:rsid w:val="00525679"/>
    <w:rsid w:val="00536AA4"/>
    <w:rsid w:val="00540785"/>
    <w:rsid w:val="00542A65"/>
    <w:rsid w:val="00547DE9"/>
    <w:rsid w:val="005514E2"/>
    <w:rsid w:val="00552EA4"/>
    <w:rsid w:val="00554242"/>
    <w:rsid w:val="00555310"/>
    <w:rsid w:val="005577BA"/>
    <w:rsid w:val="00561C3F"/>
    <w:rsid w:val="005717F0"/>
    <w:rsid w:val="00576200"/>
    <w:rsid w:val="00586EF6"/>
    <w:rsid w:val="005925BF"/>
    <w:rsid w:val="005946DD"/>
    <w:rsid w:val="00595643"/>
    <w:rsid w:val="00595673"/>
    <w:rsid w:val="005A1104"/>
    <w:rsid w:val="005A1C52"/>
    <w:rsid w:val="005A31B8"/>
    <w:rsid w:val="005A759F"/>
    <w:rsid w:val="005B673E"/>
    <w:rsid w:val="005C6042"/>
    <w:rsid w:val="005D0C10"/>
    <w:rsid w:val="005D4095"/>
    <w:rsid w:val="005D6BD1"/>
    <w:rsid w:val="005E077C"/>
    <w:rsid w:val="005E0AE8"/>
    <w:rsid w:val="005E217D"/>
    <w:rsid w:val="005E498B"/>
    <w:rsid w:val="005F150A"/>
    <w:rsid w:val="005F40FA"/>
    <w:rsid w:val="005F4183"/>
    <w:rsid w:val="0060139E"/>
    <w:rsid w:val="00610D1A"/>
    <w:rsid w:val="00611B58"/>
    <w:rsid w:val="006134A8"/>
    <w:rsid w:val="00617B40"/>
    <w:rsid w:val="00623127"/>
    <w:rsid w:val="00623A11"/>
    <w:rsid w:val="00624F9A"/>
    <w:rsid w:val="00630E73"/>
    <w:rsid w:val="00631AC1"/>
    <w:rsid w:val="00633D2D"/>
    <w:rsid w:val="00635059"/>
    <w:rsid w:val="00636C60"/>
    <w:rsid w:val="00645F30"/>
    <w:rsid w:val="00651BD9"/>
    <w:rsid w:val="00662D52"/>
    <w:rsid w:val="006662BB"/>
    <w:rsid w:val="006716FE"/>
    <w:rsid w:val="00671C09"/>
    <w:rsid w:val="006724C7"/>
    <w:rsid w:val="00672684"/>
    <w:rsid w:val="006745E2"/>
    <w:rsid w:val="00674B9C"/>
    <w:rsid w:val="00675118"/>
    <w:rsid w:val="006802AF"/>
    <w:rsid w:val="006807E1"/>
    <w:rsid w:val="006822F2"/>
    <w:rsid w:val="006869A8"/>
    <w:rsid w:val="00687297"/>
    <w:rsid w:val="006873B2"/>
    <w:rsid w:val="0069178C"/>
    <w:rsid w:val="00691B4A"/>
    <w:rsid w:val="006938A7"/>
    <w:rsid w:val="00693B43"/>
    <w:rsid w:val="0069574C"/>
    <w:rsid w:val="006A6004"/>
    <w:rsid w:val="006B0019"/>
    <w:rsid w:val="006B016C"/>
    <w:rsid w:val="006B0600"/>
    <w:rsid w:val="006B56BE"/>
    <w:rsid w:val="006C30A8"/>
    <w:rsid w:val="006C33B3"/>
    <w:rsid w:val="006C7939"/>
    <w:rsid w:val="006D0C2A"/>
    <w:rsid w:val="006D74FB"/>
    <w:rsid w:val="006E1058"/>
    <w:rsid w:val="006E6A87"/>
    <w:rsid w:val="006F0DA1"/>
    <w:rsid w:val="006F2765"/>
    <w:rsid w:val="006F5D35"/>
    <w:rsid w:val="00700433"/>
    <w:rsid w:val="00702404"/>
    <w:rsid w:val="007137C0"/>
    <w:rsid w:val="00714082"/>
    <w:rsid w:val="00720413"/>
    <w:rsid w:val="00724BC5"/>
    <w:rsid w:val="007271D3"/>
    <w:rsid w:val="0072763B"/>
    <w:rsid w:val="00731948"/>
    <w:rsid w:val="00734450"/>
    <w:rsid w:val="0073729A"/>
    <w:rsid w:val="00740BE9"/>
    <w:rsid w:val="007514AB"/>
    <w:rsid w:val="00753380"/>
    <w:rsid w:val="007769AC"/>
    <w:rsid w:val="00780522"/>
    <w:rsid w:val="0078755B"/>
    <w:rsid w:val="007902EC"/>
    <w:rsid w:val="007904E4"/>
    <w:rsid w:val="007A0B28"/>
    <w:rsid w:val="007A46A2"/>
    <w:rsid w:val="007A6F5D"/>
    <w:rsid w:val="007B2DAB"/>
    <w:rsid w:val="007B7064"/>
    <w:rsid w:val="007C1E24"/>
    <w:rsid w:val="007C289C"/>
    <w:rsid w:val="007C29B5"/>
    <w:rsid w:val="007C3502"/>
    <w:rsid w:val="007C7CF3"/>
    <w:rsid w:val="007D0024"/>
    <w:rsid w:val="007E3481"/>
    <w:rsid w:val="007E3D49"/>
    <w:rsid w:val="007F115D"/>
    <w:rsid w:val="007F1BE0"/>
    <w:rsid w:val="007F7800"/>
    <w:rsid w:val="00804FB3"/>
    <w:rsid w:val="00805A28"/>
    <w:rsid w:val="00813450"/>
    <w:rsid w:val="00813E46"/>
    <w:rsid w:val="008159BA"/>
    <w:rsid w:val="00815B8B"/>
    <w:rsid w:val="00824566"/>
    <w:rsid w:val="008345FF"/>
    <w:rsid w:val="00835203"/>
    <w:rsid w:val="0083646A"/>
    <w:rsid w:val="00837BC8"/>
    <w:rsid w:val="00840ABE"/>
    <w:rsid w:val="00842196"/>
    <w:rsid w:val="00844200"/>
    <w:rsid w:val="00845AD6"/>
    <w:rsid w:val="00846723"/>
    <w:rsid w:val="00846823"/>
    <w:rsid w:val="00846BF0"/>
    <w:rsid w:val="00847CE0"/>
    <w:rsid w:val="00851FAD"/>
    <w:rsid w:val="00857E92"/>
    <w:rsid w:val="00864BAC"/>
    <w:rsid w:val="008754C1"/>
    <w:rsid w:val="00890C1E"/>
    <w:rsid w:val="008917CF"/>
    <w:rsid w:val="00892FC5"/>
    <w:rsid w:val="00897631"/>
    <w:rsid w:val="008A00D4"/>
    <w:rsid w:val="008A6397"/>
    <w:rsid w:val="008A6CE2"/>
    <w:rsid w:val="008A7D8C"/>
    <w:rsid w:val="008B3E67"/>
    <w:rsid w:val="008B454D"/>
    <w:rsid w:val="008B6545"/>
    <w:rsid w:val="008B7CFF"/>
    <w:rsid w:val="008C0251"/>
    <w:rsid w:val="008C06BA"/>
    <w:rsid w:val="008C29CE"/>
    <w:rsid w:val="008D6C41"/>
    <w:rsid w:val="008E0162"/>
    <w:rsid w:val="008E35E5"/>
    <w:rsid w:val="008E43B0"/>
    <w:rsid w:val="008F02E5"/>
    <w:rsid w:val="00900657"/>
    <w:rsid w:val="009022E8"/>
    <w:rsid w:val="009023DF"/>
    <w:rsid w:val="00903948"/>
    <w:rsid w:val="0090511F"/>
    <w:rsid w:val="009113B8"/>
    <w:rsid w:val="00911552"/>
    <w:rsid w:val="00911A88"/>
    <w:rsid w:val="00920025"/>
    <w:rsid w:val="00924833"/>
    <w:rsid w:val="00931067"/>
    <w:rsid w:val="00940F0D"/>
    <w:rsid w:val="00943791"/>
    <w:rsid w:val="009552AE"/>
    <w:rsid w:val="00955FBF"/>
    <w:rsid w:val="00963CFA"/>
    <w:rsid w:val="00965F51"/>
    <w:rsid w:val="009721B6"/>
    <w:rsid w:val="00972551"/>
    <w:rsid w:val="00973C24"/>
    <w:rsid w:val="00974FC9"/>
    <w:rsid w:val="009753C7"/>
    <w:rsid w:val="00975EA7"/>
    <w:rsid w:val="009A7BE5"/>
    <w:rsid w:val="009B70F9"/>
    <w:rsid w:val="009C3F90"/>
    <w:rsid w:val="009C4278"/>
    <w:rsid w:val="009D132B"/>
    <w:rsid w:val="009D25C9"/>
    <w:rsid w:val="009D337A"/>
    <w:rsid w:val="009D3544"/>
    <w:rsid w:val="009D4CDD"/>
    <w:rsid w:val="009D5AE6"/>
    <w:rsid w:val="009E0A1F"/>
    <w:rsid w:val="009E3860"/>
    <w:rsid w:val="009E6DB8"/>
    <w:rsid w:val="009F0E59"/>
    <w:rsid w:val="00A02644"/>
    <w:rsid w:val="00A032A0"/>
    <w:rsid w:val="00A04C05"/>
    <w:rsid w:val="00A067EC"/>
    <w:rsid w:val="00A119B1"/>
    <w:rsid w:val="00A1268A"/>
    <w:rsid w:val="00A15830"/>
    <w:rsid w:val="00A15C02"/>
    <w:rsid w:val="00A21ABE"/>
    <w:rsid w:val="00A242C8"/>
    <w:rsid w:val="00A25745"/>
    <w:rsid w:val="00A3165F"/>
    <w:rsid w:val="00A33C7C"/>
    <w:rsid w:val="00A35C87"/>
    <w:rsid w:val="00A369BD"/>
    <w:rsid w:val="00A4597B"/>
    <w:rsid w:val="00A52596"/>
    <w:rsid w:val="00A55D38"/>
    <w:rsid w:val="00A578B9"/>
    <w:rsid w:val="00A65E70"/>
    <w:rsid w:val="00A70B15"/>
    <w:rsid w:val="00A714F9"/>
    <w:rsid w:val="00A82FBB"/>
    <w:rsid w:val="00A84F2F"/>
    <w:rsid w:val="00A85D68"/>
    <w:rsid w:val="00A86E3F"/>
    <w:rsid w:val="00A91B6F"/>
    <w:rsid w:val="00A97D41"/>
    <w:rsid w:val="00AA7947"/>
    <w:rsid w:val="00AC30FC"/>
    <w:rsid w:val="00AC720B"/>
    <w:rsid w:val="00AD1841"/>
    <w:rsid w:val="00AD2E83"/>
    <w:rsid w:val="00AD7433"/>
    <w:rsid w:val="00AD748A"/>
    <w:rsid w:val="00AE183B"/>
    <w:rsid w:val="00AF4DB0"/>
    <w:rsid w:val="00AF6B9A"/>
    <w:rsid w:val="00AF76A9"/>
    <w:rsid w:val="00B053B6"/>
    <w:rsid w:val="00B0560B"/>
    <w:rsid w:val="00B06E30"/>
    <w:rsid w:val="00B216B4"/>
    <w:rsid w:val="00B21C33"/>
    <w:rsid w:val="00B234D1"/>
    <w:rsid w:val="00B24B41"/>
    <w:rsid w:val="00B26EFF"/>
    <w:rsid w:val="00B30A55"/>
    <w:rsid w:val="00B30BC0"/>
    <w:rsid w:val="00B30C12"/>
    <w:rsid w:val="00B363FE"/>
    <w:rsid w:val="00B41D5C"/>
    <w:rsid w:val="00B429CB"/>
    <w:rsid w:val="00B4343C"/>
    <w:rsid w:val="00B46DFB"/>
    <w:rsid w:val="00B51A26"/>
    <w:rsid w:val="00B52898"/>
    <w:rsid w:val="00B615F9"/>
    <w:rsid w:val="00B62176"/>
    <w:rsid w:val="00B633E9"/>
    <w:rsid w:val="00B64869"/>
    <w:rsid w:val="00B67DB5"/>
    <w:rsid w:val="00B77AA3"/>
    <w:rsid w:val="00B8154D"/>
    <w:rsid w:val="00B81780"/>
    <w:rsid w:val="00B94EC9"/>
    <w:rsid w:val="00B976E6"/>
    <w:rsid w:val="00BA3AD7"/>
    <w:rsid w:val="00BA50AF"/>
    <w:rsid w:val="00BA6580"/>
    <w:rsid w:val="00BB1C0A"/>
    <w:rsid w:val="00BB612B"/>
    <w:rsid w:val="00BB66AA"/>
    <w:rsid w:val="00BB7EB4"/>
    <w:rsid w:val="00BC141C"/>
    <w:rsid w:val="00BC1FBB"/>
    <w:rsid w:val="00BC4546"/>
    <w:rsid w:val="00BC5D16"/>
    <w:rsid w:val="00BD49EB"/>
    <w:rsid w:val="00BE15D1"/>
    <w:rsid w:val="00BE2A20"/>
    <w:rsid w:val="00BE5E75"/>
    <w:rsid w:val="00BE6584"/>
    <w:rsid w:val="00BF20F6"/>
    <w:rsid w:val="00C00993"/>
    <w:rsid w:val="00C10014"/>
    <w:rsid w:val="00C101D4"/>
    <w:rsid w:val="00C10622"/>
    <w:rsid w:val="00C1095D"/>
    <w:rsid w:val="00C15C85"/>
    <w:rsid w:val="00C17589"/>
    <w:rsid w:val="00C24385"/>
    <w:rsid w:val="00C301FA"/>
    <w:rsid w:val="00C35B5F"/>
    <w:rsid w:val="00C43B47"/>
    <w:rsid w:val="00C53F24"/>
    <w:rsid w:val="00C55374"/>
    <w:rsid w:val="00C56F2A"/>
    <w:rsid w:val="00C633AB"/>
    <w:rsid w:val="00C73A36"/>
    <w:rsid w:val="00C8408A"/>
    <w:rsid w:val="00C84219"/>
    <w:rsid w:val="00C8630A"/>
    <w:rsid w:val="00C86D3E"/>
    <w:rsid w:val="00C90402"/>
    <w:rsid w:val="00CA1D18"/>
    <w:rsid w:val="00CA3BAA"/>
    <w:rsid w:val="00CB4EA9"/>
    <w:rsid w:val="00CB6570"/>
    <w:rsid w:val="00CB65EE"/>
    <w:rsid w:val="00CB6F9A"/>
    <w:rsid w:val="00CC30EA"/>
    <w:rsid w:val="00CC3E7C"/>
    <w:rsid w:val="00CC4066"/>
    <w:rsid w:val="00CC4526"/>
    <w:rsid w:val="00CC7F7A"/>
    <w:rsid w:val="00CD086B"/>
    <w:rsid w:val="00CD0AA6"/>
    <w:rsid w:val="00CD615E"/>
    <w:rsid w:val="00CE4011"/>
    <w:rsid w:val="00CE458F"/>
    <w:rsid w:val="00CE525B"/>
    <w:rsid w:val="00CE7587"/>
    <w:rsid w:val="00CF37D4"/>
    <w:rsid w:val="00CF5FA6"/>
    <w:rsid w:val="00D017F4"/>
    <w:rsid w:val="00D0564A"/>
    <w:rsid w:val="00D14781"/>
    <w:rsid w:val="00D16DDB"/>
    <w:rsid w:val="00D16FCB"/>
    <w:rsid w:val="00D25E11"/>
    <w:rsid w:val="00D30CF3"/>
    <w:rsid w:val="00D32D1F"/>
    <w:rsid w:val="00D33A03"/>
    <w:rsid w:val="00D523FE"/>
    <w:rsid w:val="00D5495A"/>
    <w:rsid w:val="00D55CB4"/>
    <w:rsid w:val="00D56115"/>
    <w:rsid w:val="00D63354"/>
    <w:rsid w:val="00D63812"/>
    <w:rsid w:val="00D74266"/>
    <w:rsid w:val="00D7534E"/>
    <w:rsid w:val="00D759F3"/>
    <w:rsid w:val="00D75D92"/>
    <w:rsid w:val="00D77A3F"/>
    <w:rsid w:val="00D80CDD"/>
    <w:rsid w:val="00D82E08"/>
    <w:rsid w:val="00D84194"/>
    <w:rsid w:val="00D84501"/>
    <w:rsid w:val="00D84633"/>
    <w:rsid w:val="00D84C2C"/>
    <w:rsid w:val="00D91776"/>
    <w:rsid w:val="00D93486"/>
    <w:rsid w:val="00D954C3"/>
    <w:rsid w:val="00D95B75"/>
    <w:rsid w:val="00D96CBD"/>
    <w:rsid w:val="00DA096B"/>
    <w:rsid w:val="00DA304A"/>
    <w:rsid w:val="00DA46BE"/>
    <w:rsid w:val="00DA6F7C"/>
    <w:rsid w:val="00DB32EB"/>
    <w:rsid w:val="00DB3E25"/>
    <w:rsid w:val="00DB7400"/>
    <w:rsid w:val="00DB7955"/>
    <w:rsid w:val="00DC4532"/>
    <w:rsid w:val="00DC49CF"/>
    <w:rsid w:val="00DC736F"/>
    <w:rsid w:val="00DC7C1D"/>
    <w:rsid w:val="00DD0025"/>
    <w:rsid w:val="00DD1F63"/>
    <w:rsid w:val="00DD67FE"/>
    <w:rsid w:val="00DE443A"/>
    <w:rsid w:val="00DE60D7"/>
    <w:rsid w:val="00DE6453"/>
    <w:rsid w:val="00DE72BE"/>
    <w:rsid w:val="00DF006F"/>
    <w:rsid w:val="00DF1564"/>
    <w:rsid w:val="00DF2FBC"/>
    <w:rsid w:val="00DF7829"/>
    <w:rsid w:val="00E00DFB"/>
    <w:rsid w:val="00E02E0B"/>
    <w:rsid w:val="00E0685B"/>
    <w:rsid w:val="00E16B14"/>
    <w:rsid w:val="00E17ADE"/>
    <w:rsid w:val="00E20A96"/>
    <w:rsid w:val="00E22157"/>
    <w:rsid w:val="00E30378"/>
    <w:rsid w:val="00E3087D"/>
    <w:rsid w:val="00E30BF1"/>
    <w:rsid w:val="00E338E1"/>
    <w:rsid w:val="00E36AE8"/>
    <w:rsid w:val="00E37419"/>
    <w:rsid w:val="00E43AD1"/>
    <w:rsid w:val="00E44657"/>
    <w:rsid w:val="00E55E1D"/>
    <w:rsid w:val="00E66918"/>
    <w:rsid w:val="00E739E5"/>
    <w:rsid w:val="00E82875"/>
    <w:rsid w:val="00E84A25"/>
    <w:rsid w:val="00E916CD"/>
    <w:rsid w:val="00E948BC"/>
    <w:rsid w:val="00EA471C"/>
    <w:rsid w:val="00EA611E"/>
    <w:rsid w:val="00EB226A"/>
    <w:rsid w:val="00EB431E"/>
    <w:rsid w:val="00EB6E32"/>
    <w:rsid w:val="00ED0060"/>
    <w:rsid w:val="00EE6066"/>
    <w:rsid w:val="00EE738B"/>
    <w:rsid w:val="00EE7C25"/>
    <w:rsid w:val="00EF54F1"/>
    <w:rsid w:val="00EF717B"/>
    <w:rsid w:val="00F16C46"/>
    <w:rsid w:val="00F207BF"/>
    <w:rsid w:val="00F254AA"/>
    <w:rsid w:val="00F30032"/>
    <w:rsid w:val="00F301EE"/>
    <w:rsid w:val="00F31E4B"/>
    <w:rsid w:val="00F37B84"/>
    <w:rsid w:val="00F40294"/>
    <w:rsid w:val="00F41CA3"/>
    <w:rsid w:val="00F45590"/>
    <w:rsid w:val="00F45EEA"/>
    <w:rsid w:val="00F50089"/>
    <w:rsid w:val="00F51330"/>
    <w:rsid w:val="00F551A4"/>
    <w:rsid w:val="00F55C34"/>
    <w:rsid w:val="00F61A7A"/>
    <w:rsid w:val="00F65D3F"/>
    <w:rsid w:val="00F66170"/>
    <w:rsid w:val="00F717C4"/>
    <w:rsid w:val="00F71C3B"/>
    <w:rsid w:val="00F73284"/>
    <w:rsid w:val="00F755A1"/>
    <w:rsid w:val="00F773F6"/>
    <w:rsid w:val="00F8435E"/>
    <w:rsid w:val="00F91547"/>
    <w:rsid w:val="00F92983"/>
    <w:rsid w:val="00F96A6C"/>
    <w:rsid w:val="00FA3F23"/>
    <w:rsid w:val="00FA4F69"/>
    <w:rsid w:val="00FA5038"/>
    <w:rsid w:val="00FB5311"/>
    <w:rsid w:val="00FB6EB3"/>
    <w:rsid w:val="00FC03BC"/>
    <w:rsid w:val="00FC1FDC"/>
    <w:rsid w:val="00FC3A46"/>
    <w:rsid w:val="00FC44EA"/>
    <w:rsid w:val="00FC5AE7"/>
    <w:rsid w:val="00FC76A9"/>
    <w:rsid w:val="00FD1F62"/>
    <w:rsid w:val="00FD30CD"/>
    <w:rsid w:val="00FD36FA"/>
    <w:rsid w:val="00FE03BD"/>
    <w:rsid w:val="00FE0D91"/>
    <w:rsid w:val="00FE157E"/>
    <w:rsid w:val="00FE252C"/>
    <w:rsid w:val="00FE44C3"/>
    <w:rsid w:val="00FE7B5D"/>
    <w:rsid w:val="00FF08AB"/>
    <w:rsid w:val="00FF2D16"/>
    <w:rsid w:val="00FF4D4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AA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C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BAA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C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BAA"/>
    <w:rPr>
      <w:rFonts w:ascii="Calibri" w:hAnsi="Calibri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AA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C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BAA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C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BAA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Graphic</cp:lastModifiedBy>
  <cp:revision>2</cp:revision>
  <dcterms:created xsi:type="dcterms:W3CDTF">2015-10-07T15:31:00Z</dcterms:created>
  <dcterms:modified xsi:type="dcterms:W3CDTF">2018-02-23T16:33:00Z</dcterms:modified>
</cp:coreProperties>
</file>