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80" w:rsidRPr="00C854D3" w:rsidRDefault="00F91580" w:rsidP="00F915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854D3">
        <w:rPr>
          <w:rFonts w:ascii="Arial" w:hAnsi="Arial" w:cs="Arial"/>
          <w:b/>
          <w:sz w:val="32"/>
          <w:szCs w:val="32"/>
        </w:rPr>
        <w:t>KLC - Patient Information Sheet</w:t>
      </w:r>
    </w:p>
    <w:p w:rsidR="00F91580" w:rsidRPr="00CB55CA" w:rsidRDefault="00F91580" w:rsidP="00F91580">
      <w:pPr>
        <w:jc w:val="center"/>
        <w:rPr>
          <w:rFonts w:ascii="Arial" w:hAnsi="Arial" w:cs="Arial"/>
          <w:color w:val="999999"/>
          <w:sz w:val="20"/>
        </w:rPr>
      </w:pPr>
      <w:r w:rsidRPr="00CB55CA">
        <w:rPr>
          <w:rFonts w:ascii="Arial" w:hAnsi="Arial" w:cs="Arial"/>
          <w:color w:val="999999"/>
          <w:sz w:val="20"/>
        </w:rPr>
        <w:t>(</w:t>
      </w:r>
      <w:proofErr w:type="gramStart"/>
      <w:r w:rsidRPr="00CB55CA">
        <w:rPr>
          <w:rFonts w:ascii="Arial" w:hAnsi="Arial" w:cs="Arial"/>
          <w:color w:val="999999"/>
          <w:sz w:val="20"/>
        </w:rPr>
        <w:t>to</w:t>
      </w:r>
      <w:proofErr w:type="gramEnd"/>
      <w:r w:rsidRPr="00CB55CA">
        <w:rPr>
          <w:rFonts w:ascii="Arial" w:hAnsi="Arial" w:cs="Arial"/>
          <w:color w:val="999999"/>
          <w:sz w:val="20"/>
        </w:rPr>
        <w:t xml:space="preserve"> be completed by patient on intake)</w:t>
      </w:r>
    </w:p>
    <w:p w:rsidR="00F91580" w:rsidRPr="00CB55CA" w:rsidRDefault="00F91580" w:rsidP="00F91580">
      <w:pPr>
        <w:rPr>
          <w:rFonts w:ascii="Arial" w:hAnsi="Arial" w:cs="Arial"/>
          <w:b/>
          <w:sz w:val="20"/>
        </w:rPr>
      </w:pPr>
    </w:p>
    <w:p w:rsidR="00F91580" w:rsidRPr="00CB55CA" w:rsidRDefault="00F91580" w:rsidP="00F91580">
      <w:pPr>
        <w:tabs>
          <w:tab w:val="right" w:pos="9270"/>
        </w:tabs>
        <w:rPr>
          <w:rFonts w:ascii="Arial" w:hAnsi="Arial" w:cs="Arial"/>
          <w:b/>
          <w:sz w:val="20"/>
          <w:u w:val="single"/>
        </w:rPr>
      </w:pPr>
      <w:r w:rsidRPr="00CB55CA">
        <w:rPr>
          <w:rFonts w:ascii="Arial" w:hAnsi="Arial" w:cs="Arial"/>
          <w:b/>
          <w:caps/>
          <w:sz w:val="20"/>
        </w:rPr>
        <w:t>Patient Information</w:t>
      </w:r>
      <w:r w:rsidRPr="00CB55CA">
        <w:rPr>
          <w:rFonts w:ascii="Arial" w:hAnsi="Arial" w:cs="Arial"/>
          <w:b/>
          <w:caps/>
          <w:sz w:val="20"/>
        </w:rPr>
        <w:tab/>
      </w:r>
      <w:r w:rsidRPr="00CB55CA">
        <w:rPr>
          <w:rFonts w:ascii="Arial" w:hAnsi="Arial" w:cs="Arial"/>
          <w:sz w:val="20"/>
        </w:rPr>
        <w:t>Date: ______________</w:t>
      </w:r>
    </w:p>
    <w:p w:rsidR="00F91580" w:rsidRPr="00C854D3" w:rsidRDefault="00F91580" w:rsidP="00F91580">
      <w:pPr>
        <w:rPr>
          <w:rFonts w:ascii="Arial" w:hAnsi="Arial" w:cs="Arial"/>
          <w:sz w:val="10"/>
          <w:szCs w:val="1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Name: ______________________________________________________________________________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Address: ____________________________________________________________________________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City_____________________________________________ State: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 xml:space="preserve">______ 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 xml:space="preserve"> Zip: ___________________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Date of Birth: _______________________________ SSN (optional):____________________________</w:t>
      </w:r>
      <w:r>
        <w:rPr>
          <w:sz w:val="20"/>
        </w:rPr>
        <w:t>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Daytime phone: ____________________________ Evening phone: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</w:t>
      </w:r>
      <w:r>
        <w:rPr>
          <w:sz w:val="20"/>
        </w:rPr>
        <w:t>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Cell Phone: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_____________________________________________________________________</w:t>
      </w:r>
      <w:r>
        <w:rPr>
          <w:sz w:val="20"/>
        </w:rPr>
        <w:t>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Email: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_________________________________________________________________________</w:t>
      </w:r>
      <w:r>
        <w:rPr>
          <w:sz w:val="20"/>
        </w:rPr>
        <w:t>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Occupation_____________________________________________________________________</w:t>
      </w:r>
      <w:r>
        <w:rPr>
          <w:sz w:val="20"/>
        </w:rPr>
        <w:t>______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spacing w:before="240"/>
        <w:rPr>
          <w:rFonts w:ascii="Arial" w:hAnsi="Arial" w:cs="Arial"/>
          <w:b/>
          <w:caps/>
          <w:sz w:val="20"/>
        </w:rPr>
      </w:pPr>
      <w:r w:rsidRPr="00CB55CA">
        <w:rPr>
          <w:rFonts w:ascii="Arial" w:hAnsi="Arial" w:cs="Arial"/>
          <w:b/>
          <w:caps/>
          <w:sz w:val="20"/>
        </w:rPr>
        <w:t>Primary Care Physician (PCP)</w:t>
      </w:r>
    </w:p>
    <w:p w:rsidR="00F91580" w:rsidRPr="00C854D3" w:rsidRDefault="00F91580" w:rsidP="00F91580">
      <w:pPr>
        <w:rPr>
          <w:rFonts w:ascii="Arial" w:hAnsi="Arial" w:cs="Arial"/>
          <w:sz w:val="10"/>
          <w:szCs w:val="1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PCP Name: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_____________________________________________________________________</w:t>
      </w:r>
      <w:r>
        <w:rPr>
          <w:sz w:val="20"/>
        </w:rPr>
        <w:t>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Location/Hospital: ________________________________________________________________</w:t>
      </w:r>
      <w:r>
        <w:rPr>
          <w:sz w:val="20"/>
        </w:rPr>
        <w:t>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Phone Number: __________________________________________________________________</w:t>
      </w:r>
      <w:r>
        <w:rPr>
          <w:sz w:val="20"/>
        </w:rPr>
        <w:t>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spacing w:before="240"/>
        <w:rPr>
          <w:rFonts w:ascii="Arial" w:hAnsi="Arial" w:cs="Arial"/>
          <w:b/>
          <w:caps/>
          <w:sz w:val="20"/>
        </w:rPr>
      </w:pPr>
      <w:r w:rsidRPr="00CB55CA">
        <w:rPr>
          <w:rFonts w:ascii="Arial" w:hAnsi="Arial" w:cs="Arial"/>
          <w:b/>
          <w:caps/>
          <w:sz w:val="20"/>
        </w:rPr>
        <w:t>Emergency Contact</w:t>
      </w:r>
    </w:p>
    <w:p w:rsidR="00F91580" w:rsidRPr="00C854D3" w:rsidRDefault="00F91580" w:rsidP="00F91580">
      <w:pPr>
        <w:rPr>
          <w:rFonts w:ascii="Arial" w:hAnsi="Arial" w:cs="Arial"/>
          <w:sz w:val="10"/>
          <w:szCs w:val="1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Name: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__________________________________________________________________________</w:t>
      </w:r>
      <w:r>
        <w:rPr>
          <w:sz w:val="20"/>
        </w:rPr>
        <w:t>___</w:t>
      </w:r>
      <w:r w:rsidRPr="00CB55CA">
        <w:rPr>
          <w:rFonts w:ascii="Arial" w:hAnsi="Arial" w:cs="Arial"/>
          <w:sz w:val="20"/>
        </w:rPr>
        <w:t>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  <w:r>
        <w:rPr>
          <w:sz w:val="20"/>
        </w:rPr>
        <w:t xml:space="preserve"> 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Relationship to Patient: ____________________________________________________________</w:t>
      </w:r>
      <w:r>
        <w:rPr>
          <w:sz w:val="20"/>
        </w:rPr>
        <w:t>____</w:t>
      </w:r>
      <w:r w:rsidRPr="00CB55CA">
        <w:rPr>
          <w:rFonts w:ascii="Arial" w:hAnsi="Arial" w:cs="Arial"/>
          <w:sz w:val="20"/>
        </w:rPr>
        <w:t>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Phone Number: ___________________________________________________________________</w:t>
      </w:r>
      <w:r>
        <w:rPr>
          <w:sz w:val="20"/>
        </w:rPr>
        <w:t>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spacing w:before="240"/>
        <w:rPr>
          <w:rFonts w:ascii="Arial" w:hAnsi="Arial" w:cs="Arial"/>
          <w:b/>
          <w:caps/>
          <w:sz w:val="20"/>
        </w:rPr>
      </w:pPr>
      <w:r w:rsidRPr="00CB55CA">
        <w:rPr>
          <w:rFonts w:ascii="Arial" w:hAnsi="Arial" w:cs="Arial"/>
          <w:b/>
          <w:caps/>
          <w:sz w:val="20"/>
        </w:rPr>
        <w:t>Insurance Information</w:t>
      </w:r>
    </w:p>
    <w:p w:rsidR="00F91580" w:rsidRPr="00C854D3" w:rsidRDefault="00F91580" w:rsidP="00F91580">
      <w:pPr>
        <w:rPr>
          <w:rFonts w:ascii="Arial" w:hAnsi="Arial" w:cs="Arial"/>
          <w:b/>
          <w:sz w:val="10"/>
          <w:szCs w:val="10"/>
          <w:u w:val="single"/>
        </w:rPr>
      </w:pPr>
    </w:p>
    <w:p w:rsidR="00F91580" w:rsidRPr="005836D1" w:rsidRDefault="00F91580" w:rsidP="00F91580">
      <w:pPr>
        <w:spacing w:line="264" w:lineRule="auto"/>
        <w:rPr>
          <w:rFonts w:ascii="Arial" w:hAnsi="Arial" w:cs="Arial"/>
          <w:b/>
          <w:sz w:val="20"/>
        </w:rPr>
      </w:pPr>
      <w:r w:rsidRPr="005836D1">
        <w:rPr>
          <w:rFonts w:ascii="Arial" w:hAnsi="Arial" w:cs="Arial"/>
          <w:b/>
          <w:sz w:val="20"/>
        </w:rPr>
        <w:t>Please note that ____________________________________</w:t>
      </w:r>
      <w:r>
        <w:rPr>
          <w:rFonts w:ascii="Arial" w:hAnsi="Arial" w:cs="Arial"/>
          <w:b/>
          <w:sz w:val="20"/>
        </w:rPr>
        <w:t>_____</w:t>
      </w:r>
      <w:r w:rsidRPr="005836D1">
        <w:rPr>
          <w:rFonts w:ascii="Arial" w:hAnsi="Arial" w:cs="Arial"/>
          <w:b/>
          <w:sz w:val="20"/>
        </w:rPr>
        <w:t xml:space="preserve"> is a private office which does not accept or file (submit) for insurance payment for services, lymphedema garments, bandage materials or L-</w:t>
      </w:r>
      <w:proofErr w:type="spellStart"/>
      <w:r w:rsidRPr="005836D1">
        <w:rPr>
          <w:rFonts w:ascii="Arial" w:hAnsi="Arial" w:cs="Arial"/>
          <w:b/>
          <w:sz w:val="20"/>
        </w:rPr>
        <w:t>Dex</w:t>
      </w:r>
      <w:proofErr w:type="spellEnd"/>
      <w:r w:rsidRPr="005836D1">
        <w:rPr>
          <w:rFonts w:ascii="Arial" w:hAnsi="Arial" w:cs="Arial"/>
          <w:b/>
          <w:sz w:val="20"/>
        </w:rPr>
        <w:t xml:space="preserve"> measuring. The following information is voluntary and for demographic purposes only.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Insurance Company: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________________________________________________________________</w:t>
      </w:r>
      <w:r>
        <w:rPr>
          <w:sz w:val="20"/>
        </w:rPr>
        <w:t>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Name of the Insured: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________________________________________________________________</w:t>
      </w:r>
      <w:r>
        <w:rPr>
          <w:sz w:val="20"/>
        </w:rPr>
        <w:t>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Relationship to Patient: ______________________________________________________________</w:t>
      </w:r>
      <w:r>
        <w:rPr>
          <w:sz w:val="20"/>
        </w:rPr>
        <w:t>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Patient ID Number: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</w:t>
      </w:r>
      <w:r>
        <w:rPr>
          <w:sz w:val="20"/>
        </w:rPr>
        <w:t>___</w:t>
      </w:r>
      <w:r w:rsidRPr="00CB55CA">
        <w:rPr>
          <w:rFonts w:ascii="Arial" w:hAnsi="Arial" w:cs="Arial"/>
          <w:sz w:val="20"/>
        </w:rPr>
        <w:t xml:space="preserve">   Group ID #:__________________________</w:t>
      </w: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Pr="00CB55CA" w:rsidRDefault="00F91580" w:rsidP="00F91580">
      <w:pPr>
        <w:rPr>
          <w:rFonts w:ascii="Arial" w:hAnsi="Arial" w:cs="Arial"/>
          <w:sz w:val="20"/>
        </w:rPr>
      </w:pPr>
    </w:p>
    <w:p w:rsidR="00F91580" w:rsidRDefault="00F91580" w:rsidP="00F91580">
      <w:pPr>
        <w:rPr>
          <w:sz w:val="20"/>
        </w:rPr>
      </w:pPr>
    </w:p>
    <w:p w:rsidR="00F91580" w:rsidRDefault="00F91580" w:rsidP="00F91580">
      <w:pPr>
        <w:rPr>
          <w:rFonts w:ascii="Arial" w:hAnsi="Arial" w:cs="Arial"/>
          <w:sz w:val="20"/>
        </w:rPr>
      </w:pPr>
      <w:r w:rsidRPr="00CB55CA">
        <w:rPr>
          <w:rFonts w:ascii="Arial" w:hAnsi="Arial" w:cs="Arial"/>
          <w:sz w:val="20"/>
        </w:rPr>
        <w:t>Patient Signature: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_______________________________________</w:t>
      </w:r>
      <w:r>
        <w:rPr>
          <w:sz w:val="20"/>
        </w:rPr>
        <w:t>___</w:t>
      </w:r>
      <w:r w:rsidRPr="00CB55CA">
        <w:rPr>
          <w:rFonts w:ascii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 xml:space="preserve"> Date:</w:t>
      </w:r>
      <w:r>
        <w:rPr>
          <w:sz w:val="20"/>
        </w:rPr>
        <w:t xml:space="preserve"> </w:t>
      </w:r>
      <w:r w:rsidRPr="00CB55CA">
        <w:rPr>
          <w:rFonts w:ascii="Arial" w:hAnsi="Arial" w:cs="Arial"/>
          <w:sz w:val="20"/>
        </w:rPr>
        <w:t>_____________________</w:t>
      </w:r>
    </w:p>
    <w:p w:rsidR="00F91580" w:rsidRDefault="00F91580" w:rsidP="00F91580"/>
    <w:sectPr w:rsidR="00F91580" w:rsidSect="00F91580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80" w:rsidRDefault="00F91580" w:rsidP="00F91580">
      <w:r>
        <w:separator/>
      </w:r>
    </w:p>
  </w:endnote>
  <w:endnote w:type="continuationSeparator" w:id="0">
    <w:p w:rsidR="00F91580" w:rsidRDefault="00F91580" w:rsidP="00F9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80" w:rsidRDefault="00F91580">
    <w:pPr>
      <w:pStyle w:val="Footer"/>
    </w:pPr>
    <w:r w:rsidRPr="00187029">
      <w:rPr>
        <w:rFonts w:cs="Arial"/>
        <w:sz w:val="22"/>
        <w:szCs w:val="22"/>
      </w:rPr>
      <w:t>©</w:t>
    </w:r>
    <w:r>
      <w:rPr>
        <w:rFonts w:cs="Arial"/>
        <w:sz w:val="22"/>
        <w:szCs w:val="22"/>
      </w:rPr>
      <w:t xml:space="preserve"> Klose Training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80" w:rsidRDefault="00F91580" w:rsidP="00F91580">
      <w:r>
        <w:separator/>
      </w:r>
    </w:p>
  </w:footnote>
  <w:footnote w:type="continuationSeparator" w:id="0">
    <w:p w:rsidR="00F91580" w:rsidRDefault="00F91580" w:rsidP="00F9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80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4B3"/>
    <w:rsid w:val="000D77A1"/>
    <w:rsid w:val="000E4B9A"/>
    <w:rsid w:val="000F1562"/>
    <w:rsid w:val="000F339C"/>
    <w:rsid w:val="000F7640"/>
    <w:rsid w:val="00100D94"/>
    <w:rsid w:val="00101797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1F39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620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A0B28"/>
    <w:rsid w:val="007A46A2"/>
    <w:rsid w:val="007A6F5D"/>
    <w:rsid w:val="007B2DAB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1580"/>
    <w:rsid w:val="00F92983"/>
    <w:rsid w:val="00F96A6C"/>
    <w:rsid w:val="00FA3F23"/>
    <w:rsid w:val="00FA4F69"/>
    <w:rsid w:val="00FA5038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80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F91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80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F91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80"/>
    <w:rPr>
      <w:rFonts w:ascii="Calibri" w:hAnsi="Calibr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80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F91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80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F91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80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Graphic</cp:lastModifiedBy>
  <cp:revision>2</cp:revision>
  <dcterms:created xsi:type="dcterms:W3CDTF">2015-10-07T15:28:00Z</dcterms:created>
  <dcterms:modified xsi:type="dcterms:W3CDTF">2018-02-23T16:29:00Z</dcterms:modified>
</cp:coreProperties>
</file>