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F4" w:rsidRPr="006A5BF2" w:rsidRDefault="007B36F4" w:rsidP="007B36F4">
      <w:pPr>
        <w:jc w:val="center"/>
        <w:rPr>
          <w:sz w:val="32"/>
          <w:szCs w:val="32"/>
        </w:rPr>
      </w:pPr>
      <w:r w:rsidRPr="006A5BF2">
        <w:rPr>
          <w:sz w:val="32"/>
          <w:szCs w:val="32"/>
        </w:rPr>
        <w:t>Authorization for Use of Photographs</w:t>
      </w:r>
    </w:p>
    <w:p w:rsidR="007B36F4" w:rsidRPr="0030223F" w:rsidRDefault="007B36F4" w:rsidP="007B36F4">
      <w:pPr>
        <w:autoSpaceDE/>
        <w:autoSpaceDN/>
        <w:jc w:val="center"/>
        <w:rPr>
          <w:sz w:val="20"/>
        </w:rPr>
      </w:pPr>
    </w:p>
    <w:p w:rsidR="007B36F4" w:rsidRPr="0030223F" w:rsidRDefault="007B36F4" w:rsidP="007B36F4">
      <w:pPr>
        <w:autoSpaceDE/>
        <w:autoSpaceDN/>
        <w:jc w:val="center"/>
        <w:rPr>
          <w:sz w:val="20"/>
        </w:rPr>
      </w:pPr>
    </w:p>
    <w:p w:rsidR="007B36F4" w:rsidRPr="0030223F" w:rsidRDefault="007B36F4" w:rsidP="007B36F4">
      <w:pPr>
        <w:autoSpaceDE/>
        <w:autoSpaceDN/>
        <w:spacing w:line="216" w:lineRule="auto"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>I, ______________________________________________________ herby authorize</w:t>
      </w:r>
    </w:p>
    <w:p w:rsidR="007B36F4" w:rsidRPr="0030223F" w:rsidRDefault="007B36F4" w:rsidP="007B36F4">
      <w:pPr>
        <w:autoSpaceDE/>
        <w:autoSpaceDN/>
        <w:spacing w:after="200" w:line="216" w:lineRule="auto"/>
        <w:rPr>
          <w:rFonts w:cs="Arial"/>
          <w:sz w:val="16"/>
          <w:szCs w:val="16"/>
        </w:rPr>
      </w:pPr>
      <w:r w:rsidRPr="0030223F">
        <w:rPr>
          <w:rFonts w:cs="Arial"/>
          <w:sz w:val="16"/>
          <w:szCs w:val="16"/>
        </w:rPr>
        <w:t xml:space="preserve">      (Patient or Legal Guardian’s name, printed)</w:t>
      </w:r>
    </w:p>
    <w:p w:rsidR="007B36F4" w:rsidRPr="0030223F" w:rsidRDefault="007B36F4" w:rsidP="007B36F4">
      <w:pPr>
        <w:autoSpaceDE/>
        <w:autoSpaceDN/>
        <w:spacing w:line="216" w:lineRule="auto"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 xml:space="preserve">____________________________________________________ </w:t>
      </w:r>
      <w:proofErr w:type="gramStart"/>
      <w:r w:rsidRPr="0030223F">
        <w:rPr>
          <w:rFonts w:cs="Arial"/>
          <w:sz w:val="24"/>
          <w:szCs w:val="24"/>
        </w:rPr>
        <w:t>to</w:t>
      </w:r>
      <w:proofErr w:type="gramEnd"/>
      <w:r w:rsidRPr="0030223F">
        <w:rPr>
          <w:rFonts w:cs="Arial"/>
          <w:sz w:val="24"/>
          <w:szCs w:val="24"/>
        </w:rPr>
        <w:t xml:space="preserve"> take photographs </w:t>
      </w:r>
    </w:p>
    <w:p w:rsidR="007B36F4" w:rsidRPr="0030223F" w:rsidRDefault="007B36F4" w:rsidP="007B36F4">
      <w:pPr>
        <w:autoSpaceDE/>
        <w:autoSpaceDN/>
        <w:spacing w:line="216" w:lineRule="auto"/>
        <w:rPr>
          <w:rFonts w:cs="Arial"/>
          <w:sz w:val="16"/>
          <w:szCs w:val="16"/>
        </w:rPr>
      </w:pPr>
      <w:r w:rsidRPr="0030223F">
        <w:rPr>
          <w:rFonts w:cs="Arial"/>
          <w:sz w:val="16"/>
          <w:szCs w:val="16"/>
        </w:rPr>
        <w:t>(Clinic/Therapist, printed)</w:t>
      </w:r>
    </w:p>
    <w:p w:rsidR="007B36F4" w:rsidRPr="0030223F" w:rsidRDefault="007B36F4" w:rsidP="007B36F4">
      <w:pPr>
        <w:autoSpaceDE/>
        <w:autoSpaceDN/>
        <w:spacing w:line="192" w:lineRule="auto"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of</w:t>
      </w:r>
      <w:proofErr w:type="gramEnd"/>
      <w:r>
        <w:rPr>
          <w:rFonts w:cs="Arial"/>
          <w:sz w:val="24"/>
          <w:szCs w:val="24"/>
        </w:rPr>
        <w:t xml:space="preserve"> me, my child, </w:t>
      </w:r>
      <w:r w:rsidRPr="0030223F">
        <w:rPr>
          <w:rFonts w:cs="Arial"/>
          <w:sz w:val="24"/>
          <w:szCs w:val="24"/>
        </w:rPr>
        <w:t>or of the person</w:t>
      </w:r>
      <w:r>
        <w:rPr>
          <w:rFonts w:cs="Arial"/>
          <w:sz w:val="24"/>
          <w:szCs w:val="24"/>
        </w:rPr>
        <w:t xml:space="preserve"> for whom I am a legal guardian,</w:t>
      </w:r>
      <w:r w:rsidRPr="0030223F">
        <w:rPr>
          <w:rFonts w:cs="Arial"/>
          <w:sz w:val="24"/>
          <w:szCs w:val="24"/>
        </w:rPr>
        <w:t xml:space="preserve"> for the purpose of  </w:t>
      </w:r>
    </w:p>
    <w:p w:rsidR="007B36F4" w:rsidRPr="0030223F" w:rsidRDefault="007B36F4" w:rsidP="007B36F4">
      <w:pPr>
        <w:autoSpaceDE/>
        <w:autoSpaceDN/>
        <w:spacing w:line="192" w:lineRule="auto"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spacing w:line="192" w:lineRule="auto"/>
        <w:rPr>
          <w:rFonts w:cs="Arial"/>
          <w:sz w:val="24"/>
          <w:szCs w:val="24"/>
        </w:rPr>
      </w:pPr>
      <w:proofErr w:type="gramStart"/>
      <w:r w:rsidRPr="0030223F">
        <w:rPr>
          <w:rFonts w:cs="Arial"/>
          <w:sz w:val="24"/>
          <w:szCs w:val="24"/>
        </w:rPr>
        <w:t>treatment</w:t>
      </w:r>
      <w:proofErr w:type="gramEnd"/>
      <w:r w:rsidRPr="0030223F">
        <w:rPr>
          <w:rFonts w:cs="Arial"/>
          <w:sz w:val="24"/>
          <w:szCs w:val="24"/>
        </w:rPr>
        <w:t xml:space="preserve"> planning.</w:t>
      </w:r>
    </w:p>
    <w:p w:rsidR="007B36F4" w:rsidRPr="0030223F" w:rsidRDefault="007B36F4" w:rsidP="007B36F4">
      <w:pPr>
        <w:autoSpaceDE/>
        <w:autoSpaceDN/>
        <w:spacing w:line="192" w:lineRule="auto"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spacing w:line="192" w:lineRule="auto"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spacing w:line="192" w:lineRule="auto"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spacing w:line="192" w:lineRule="auto"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>____</w:t>
      </w:r>
      <w:proofErr w:type="gramStart"/>
      <w:r w:rsidRPr="0030223F">
        <w:rPr>
          <w:rFonts w:cs="Arial"/>
          <w:sz w:val="24"/>
          <w:szCs w:val="24"/>
        </w:rPr>
        <w:t xml:space="preserve">_  </w:t>
      </w:r>
      <w:bookmarkStart w:id="0" w:name="_GoBack"/>
      <w:bookmarkEnd w:id="0"/>
      <w:r w:rsidRPr="0030223F">
        <w:rPr>
          <w:rFonts w:cs="Arial"/>
          <w:sz w:val="24"/>
          <w:szCs w:val="24"/>
        </w:rPr>
        <w:t>I</w:t>
      </w:r>
      <w:proofErr w:type="gramEnd"/>
      <w:r w:rsidRPr="0030223F">
        <w:rPr>
          <w:rFonts w:cs="Arial"/>
          <w:sz w:val="24"/>
          <w:szCs w:val="24"/>
        </w:rPr>
        <w:t xml:space="preserve"> further give my permission for these photographs to be used for educational </w:t>
      </w:r>
    </w:p>
    <w:p w:rsidR="007B36F4" w:rsidRPr="0030223F" w:rsidRDefault="007B36F4" w:rsidP="007B36F4">
      <w:pPr>
        <w:autoSpaceDE/>
        <w:autoSpaceDN/>
        <w:spacing w:line="192" w:lineRule="auto"/>
        <w:ind w:left="270" w:hanging="270"/>
        <w:rPr>
          <w:rFonts w:cs="Arial"/>
          <w:sz w:val="24"/>
          <w:szCs w:val="24"/>
        </w:rPr>
      </w:pPr>
      <w:r w:rsidRPr="0030223F">
        <w:rPr>
          <w:rFonts w:cs="Arial"/>
          <w:sz w:val="16"/>
          <w:szCs w:val="16"/>
        </w:rPr>
        <w:t xml:space="preserve">  (Initials)</w:t>
      </w:r>
    </w:p>
    <w:p w:rsidR="007B36F4" w:rsidRPr="0030223F" w:rsidRDefault="007B36F4" w:rsidP="007B36F4">
      <w:pPr>
        <w:autoSpaceDE/>
        <w:autoSpaceDN/>
        <w:spacing w:line="192" w:lineRule="auto"/>
        <w:ind w:left="270" w:hanging="270"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 xml:space="preserve">             </w:t>
      </w:r>
      <w:proofErr w:type="gramStart"/>
      <w:r w:rsidRPr="0030223F">
        <w:rPr>
          <w:rFonts w:cs="Arial"/>
          <w:sz w:val="24"/>
          <w:szCs w:val="24"/>
        </w:rPr>
        <w:t>purposes</w:t>
      </w:r>
      <w:proofErr w:type="gramEnd"/>
      <w:r w:rsidRPr="0030223F">
        <w:rPr>
          <w:rFonts w:cs="Arial"/>
          <w:sz w:val="24"/>
          <w:szCs w:val="24"/>
        </w:rPr>
        <w:t xml:space="preserve">. </w:t>
      </w:r>
    </w:p>
    <w:p w:rsidR="007B36F4" w:rsidRPr="0030223F" w:rsidRDefault="007B36F4" w:rsidP="007B36F4">
      <w:pPr>
        <w:autoSpaceDE/>
        <w:autoSpaceDN/>
        <w:spacing w:line="360" w:lineRule="auto"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spacing w:line="360" w:lineRule="auto"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>Patient printed name: _____________________________________________________</w:t>
      </w: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>Guardian printed name: ____________________________________________________</w:t>
      </w: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>Patient/Guardian signature: ________________________________________________</w:t>
      </w: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>Witness printed name: _____________________________________________________</w:t>
      </w: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>Witness Signature: ________________________________________________________</w:t>
      </w: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  <w:r w:rsidRPr="0030223F">
        <w:rPr>
          <w:rFonts w:cs="Arial"/>
          <w:sz w:val="24"/>
          <w:szCs w:val="24"/>
        </w:rPr>
        <w:t>Date: ___________________________________________________________________</w:t>
      </w:r>
    </w:p>
    <w:p w:rsidR="007B36F4" w:rsidRPr="0030223F" w:rsidRDefault="007B36F4" w:rsidP="007B36F4">
      <w:pPr>
        <w:autoSpaceDE/>
        <w:autoSpaceDN/>
        <w:rPr>
          <w:rFonts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7B36F4" w:rsidRPr="0030223F" w:rsidRDefault="007B36F4" w:rsidP="007B36F4">
      <w:pPr>
        <w:autoSpaceDE/>
        <w:autoSpaceDN/>
        <w:spacing w:line="264" w:lineRule="auto"/>
        <w:jc w:val="center"/>
        <w:rPr>
          <w:rFonts w:ascii="Arial" w:hAnsi="Arial" w:cs="Arial"/>
          <w:i/>
          <w:sz w:val="24"/>
          <w:szCs w:val="24"/>
        </w:rPr>
      </w:pPr>
    </w:p>
    <w:p w:rsidR="007B36F4" w:rsidRPr="0030223F" w:rsidRDefault="007B36F4" w:rsidP="007B36F4">
      <w:pPr>
        <w:autoSpaceDE/>
        <w:autoSpaceDN/>
        <w:spacing w:line="264" w:lineRule="auto"/>
        <w:jc w:val="center"/>
        <w:rPr>
          <w:rFonts w:ascii="Arial" w:hAnsi="Arial" w:cs="Arial"/>
          <w:i/>
          <w:sz w:val="24"/>
          <w:szCs w:val="24"/>
        </w:rPr>
      </w:pPr>
      <w:r w:rsidRPr="0030223F">
        <w:rPr>
          <w:rFonts w:ascii="Arial" w:hAnsi="Arial" w:cs="Arial"/>
          <w:i/>
          <w:sz w:val="24"/>
          <w:szCs w:val="24"/>
        </w:rPr>
        <w:t>Facility Name</w:t>
      </w:r>
    </w:p>
    <w:p w:rsidR="007B36F4" w:rsidRPr="0030223F" w:rsidRDefault="007B36F4" w:rsidP="007B36F4">
      <w:pPr>
        <w:autoSpaceDE/>
        <w:autoSpaceDN/>
        <w:spacing w:line="264" w:lineRule="auto"/>
        <w:jc w:val="center"/>
        <w:rPr>
          <w:rFonts w:ascii="Arial" w:hAnsi="Arial" w:cs="Arial"/>
          <w:i/>
          <w:sz w:val="24"/>
          <w:szCs w:val="24"/>
        </w:rPr>
      </w:pPr>
      <w:r w:rsidRPr="0030223F">
        <w:rPr>
          <w:rFonts w:ascii="Arial" w:hAnsi="Arial" w:cs="Arial"/>
          <w:i/>
          <w:sz w:val="24"/>
          <w:szCs w:val="24"/>
        </w:rPr>
        <w:t>Facility Address</w:t>
      </w:r>
    </w:p>
    <w:p w:rsidR="00141869" w:rsidRDefault="007B36F4" w:rsidP="007B36F4">
      <w:pPr>
        <w:autoSpaceDE/>
        <w:autoSpaceDN/>
        <w:spacing w:line="264" w:lineRule="auto"/>
        <w:jc w:val="center"/>
      </w:pPr>
      <w:r w:rsidRPr="0030223F">
        <w:rPr>
          <w:rFonts w:ascii="Arial" w:hAnsi="Arial" w:cs="Arial"/>
          <w:i/>
          <w:sz w:val="24"/>
          <w:szCs w:val="24"/>
        </w:rPr>
        <w:t>Facility phone, fax, and email</w:t>
      </w:r>
    </w:p>
    <w:sectPr w:rsidR="00141869" w:rsidSect="007B36F4">
      <w:footerReference w:type="default" r:id="rId7"/>
      <w:pgSz w:w="12240" w:h="15840" w:code="1"/>
      <w:pgMar w:top="1440" w:right="1800" w:bottom="1440" w:left="1800" w:header="720" w:footer="720" w:gutter="0"/>
      <w:cols w:space="576"/>
      <w:noEndnote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F4" w:rsidRDefault="007B36F4" w:rsidP="007B36F4">
      <w:r>
        <w:separator/>
      </w:r>
    </w:p>
  </w:endnote>
  <w:endnote w:type="continuationSeparator" w:id="0">
    <w:p w:rsidR="007B36F4" w:rsidRDefault="007B36F4" w:rsidP="007B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F4" w:rsidRDefault="007B36F4">
    <w:pPr>
      <w:pStyle w:val="Footer"/>
    </w:pPr>
    <w:r w:rsidRPr="00187029">
      <w:rPr>
        <w:rFonts w:cs="Arial"/>
        <w:sz w:val="22"/>
        <w:szCs w:val="22"/>
      </w:rPr>
      <w:t>©</w:t>
    </w:r>
    <w:r>
      <w:rPr>
        <w:rFonts w:cs="Arial"/>
        <w:sz w:val="22"/>
        <w:szCs w:val="22"/>
      </w:rPr>
      <w:t xml:space="preserve"> Klose Training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F4" w:rsidRDefault="007B36F4" w:rsidP="007B36F4">
      <w:r>
        <w:separator/>
      </w:r>
    </w:p>
  </w:footnote>
  <w:footnote w:type="continuationSeparator" w:id="0">
    <w:p w:rsidR="007B36F4" w:rsidRDefault="007B36F4" w:rsidP="007B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F4"/>
    <w:rsid w:val="00006004"/>
    <w:rsid w:val="0001027A"/>
    <w:rsid w:val="000125EA"/>
    <w:rsid w:val="0001311E"/>
    <w:rsid w:val="00016314"/>
    <w:rsid w:val="00022E41"/>
    <w:rsid w:val="000234B8"/>
    <w:rsid w:val="00023B0D"/>
    <w:rsid w:val="00023F78"/>
    <w:rsid w:val="000244AF"/>
    <w:rsid w:val="00025C93"/>
    <w:rsid w:val="00030CF6"/>
    <w:rsid w:val="00033711"/>
    <w:rsid w:val="000411A9"/>
    <w:rsid w:val="000427F9"/>
    <w:rsid w:val="0004331F"/>
    <w:rsid w:val="00057F80"/>
    <w:rsid w:val="000630EC"/>
    <w:rsid w:val="00071912"/>
    <w:rsid w:val="00073394"/>
    <w:rsid w:val="00073BCE"/>
    <w:rsid w:val="00075D7C"/>
    <w:rsid w:val="00075F8C"/>
    <w:rsid w:val="00077D53"/>
    <w:rsid w:val="00084B6C"/>
    <w:rsid w:val="00085A7E"/>
    <w:rsid w:val="000969E7"/>
    <w:rsid w:val="000A1B48"/>
    <w:rsid w:val="000A43F7"/>
    <w:rsid w:val="000A71E7"/>
    <w:rsid w:val="000B3E2F"/>
    <w:rsid w:val="000B3FDE"/>
    <w:rsid w:val="000C1EEA"/>
    <w:rsid w:val="000C49FB"/>
    <w:rsid w:val="000C6F9A"/>
    <w:rsid w:val="000D1274"/>
    <w:rsid w:val="000D2DDC"/>
    <w:rsid w:val="000D44B3"/>
    <w:rsid w:val="000D77A1"/>
    <w:rsid w:val="000E4B9A"/>
    <w:rsid w:val="000F1562"/>
    <w:rsid w:val="000F339C"/>
    <w:rsid w:val="000F7640"/>
    <w:rsid w:val="00100D94"/>
    <w:rsid w:val="00101797"/>
    <w:rsid w:val="00104BDE"/>
    <w:rsid w:val="00106F3E"/>
    <w:rsid w:val="00112692"/>
    <w:rsid w:val="0011270B"/>
    <w:rsid w:val="00113E2A"/>
    <w:rsid w:val="00115E8C"/>
    <w:rsid w:val="00122FAD"/>
    <w:rsid w:val="0012782E"/>
    <w:rsid w:val="00140AA7"/>
    <w:rsid w:val="00141869"/>
    <w:rsid w:val="001422BE"/>
    <w:rsid w:val="001450BC"/>
    <w:rsid w:val="0014610F"/>
    <w:rsid w:val="00153C5D"/>
    <w:rsid w:val="00154004"/>
    <w:rsid w:val="00154C63"/>
    <w:rsid w:val="00162DF0"/>
    <w:rsid w:val="0016309A"/>
    <w:rsid w:val="00170C97"/>
    <w:rsid w:val="00174989"/>
    <w:rsid w:val="00177C97"/>
    <w:rsid w:val="00180CD9"/>
    <w:rsid w:val="00186320"/>
    <w:rsid w:val="00193742"/>
    <w:rsid w:val="00196469"/>
    <w:rsid w:val="00196766"/>
    <w:rsid w:val="00196ED2"/>
    <w:rsid w:val="001A082A"/>
    <w:rsid w:val="001A2104"/>
    <w:rsid w:val="001B36C2"/>
    <w:rsid w:val="001B74B8"/>
    <w:rsid w:val="001C05AD"/>
    <w:rsid w:val="001C3E19"/>
    <w:rsid w:val="001C3FA0"/>
    <w:rsid w:val="001D31A3"/>
    <w:rsid w:val="001D39EA"/>
    <w:rsid w:val="001D4252"/>
    <w:rsid w:val="001D461A"/>
    <w:rsid w:val="001E2FCE"/>
    <w:rsid w:val="001E420E"/>
    <w:rsid w:val="001E42AD"/>
    <w:rsid w:val="001E574D"/>
    <w:rsid w:val="001F75F7"/>
    <w:rsid w:val="00203E8B"/>
    <w:rsid w:val="002167DF"/>
    <w:rsid w:val="00230DA5"/>
    <w:rsid w:val="002329C1"/>
    <w:rsid w:val="00235A1F"/>
    <w:rsid w:val="00236C47"/>
    <w:rsid w:val="0023705D"/>
    <w:rsid w:val="00241757"/>
    <w:rsid w:val="0024190D"/>
    <w:rsid w:val="00243A2C"/>
    <w:rsid w:val="0024779F"/>
    <w:rsid w:val="002503D2"/>
    <w:rsid w:val="00254471"/>
    <w:rsid w:val="00256E00"/>
    <w:rsid w:val="002601DF"/>
    <w:rsid w:val="002620DD"/>
    <w:rsid w:val="00264E29"/>
    <w:rsid w:val="002657F9"/>
    <w:rsid w:val="00270929"/>
    <w:rsid w:val="0027352E"/>
    <w:rsid w:val="00275B17"/>
    <w:rsid w:val="0029057A"/>
    <w:rsid w:val="00291BD3"/>
    <w:rsid w:val="0029286A"/>
    <w:rsid w:val="002967C3"/>
    <w:rsid w:val="00297863"/>
    <w:rsid w:val="002A32D0"/>
    <w:rsid w:val="002A44AB"/>
    <w:rsid w:val="002A4DED"/>
    <w:rsid w:val="002A542D"/>
    <w:rsid w:val="002A6B2B"/>
    <w:rsid w:val="002A7E7A"/>
    <w:rsid w:val="002B0780"/>
    <w:rsid w:val="002B1C46"/>
    <w:rsid w:val="002C067C"/>
    <w:rsid w:val="002C51B4"/>
    <w:rsid w:val="002C6DC1"/>
    <w:rsid w:val="002E44F7"/>
    <w:rsid w:val="002E563A"/>
    <w:rsid w:val="002E6E3B"/>
    <w:rsid w:val="002F1048"/>
    <w:rsid w:val="002F417F"/>
    <w:rsid w:val="00302955"/>
    <w:rsid w:val="00302FFC"/>
    <w:rsid w:val="003031FC"/>
    <w:rsid w:val="00304FD1"/>
    <w:rsid w:val="00306A69"/>
    <w:rsid w:val="00313269"/>
    <w:rsid w:val="0031675B"/>
    <w:rsid w:val="00322982"/>
    <w:rsid w:val="00322D98"/>
    <w:rsid w:val="00333414"/>
    <w:rsid w:val="003338FF"/>
    <w:rsid w:val="00334183"/>
    <w:rsid w:val="0033483F"/>
    <w:rsid w:val="00336756"/>
    <w:rsid w:val="00344082"/>
    <w:rsid w:val="003476FF"/>
    <w:rsid w:val="00347943"/>
    <w:rsid w:val="003553D4"/>
    <w:rsid w:val="0035638B"/>
    <w:rsid w:val="003629BA"/>
    <w:rsid w:val="00362A1F"/>
    <w:rsid w:val="00362FFB"/>
    <w:rsid w:val="00370F34"/>
    <w:rsid w:val="003746CA"/>
    <w:rsid w:val="003761DA"/>
    <w:rsid w:val="00376FFF"/>
    <w:rsid w:val="00381636"/>
    <w:rsid w:val="0038178D"/>
    <w:rsid w:val="00381ED3"/>
    <w:rsid w:val="00382492"/>
    <w:rsid w:val="00385565"/>
    <w:rsid w:val="00385571"/>
    <w:rsid w:val="003877EE"/>
    <w:rsid w:val="00394C6B"/>
    <w:rsid w:val="00397214"/>
    <w:rsid w:val="003A0739"/>
    <w:rsid w:val="003A11B0"/>
    <w:rsid w:val="003A653C"/>
    <w:rsid w:val="003B1045"/>
    <w:rsid w:val="003B17CF"/>
    <w:rsid w:val="003B37B6"/>
    <w:rsid w:val="003B78D8"/>
    <w:rsid w:val="003C6CE9"/>
    <w:rsid w:val="003E0033"/>
    <w:rsid w:val="003E1AF6"/>
    <w:rsid w:val="003E3055"/>
    <w:rsid w:val="003E74BC"/>
    <w:rsid w:val="003F2AA0"/>
    <w:rsid w:val="003F322C"/>
    <w:rsid w:val="003F40D6"/>
    <w:rsid w:val="003F4460"/>
    <w:rsid w:val="003F4775"/>
    <w:rsid w:val="003F64E1"/>
    <w:rsid w:val="00406A7F"/>
    <w:rsid w:val="00412607"/>
    <w:rsid w:val="00414085"/>
    <w:rsid w:val="00417BDF"/>
    <w:rsid w:val="004225E2"/>
    <w:rsid w:val="00432350"/>
    <w:rsid w:val="00432E07"/>
    <w:rsid w:val="00433087"/>
    <w:rsid w:val="00435EE4"/>
    <w:rsid w:val="004409B5"/>
    <w:rsid w:val="00447217"/>
    <w:rsid w:val="00454F6B"/>
    <w:rsid w:val="00455F99"/>
    <w:rsid w:val="0045634D"/>
    <w:rsid w:val="00461DAF"/>
    <w:rsid w:val="0047154C"/>
    <w:rsid w:val="00471B1E"/>
    <w:rsid w:val="00473CF7"/>
    <w:rsid w:val="004750AE"/>
    <w:rsid w:val="004864D1"/>
    <w:rsid w:val="00493162"/>
    <w:rsid w:val="004A01B3"/>
    <w:rsid w:val="004A0837"/>
    <w:rsid w:val="004A17D0"/>
    <w:rsid w:val="004B0318"/>
    <w:rsid w:val="004B191E"/>
    <w:rsid w:val="004B1C7E"/>
    <w:rsid w:val="004B31D4"/>
    <w:rsid w:val="004B4E4E"/>
    <w:rsid w:val="004C69A1"/>
    <w:rsid w:val="004C79FE"/>
    <w:rsid w:val="004D03D7"/>
    <w:rsid w:val="004D6DBE"/>
    <w:rsid w:val="004D71C5"/>
    <w:rsid w:val="004E376F"/>
    <w:rsid w:val="004E42D1"/>
    <w:rsid w:val="004E7608"/>
    <w:rsid w:val="004F00A0"/>
    <w:rsid w:val="004F11AE"/>
    <w:rsid w:val="004F18CB"/>
    <w:rsid w:val="0051029D"/>
    <w:rsid w:val="0051142E"/>
    <w:rsid w:val="00511A6F"/>
    <w:rsid w:val="00512971"/>
    <w:rsid w:val="00512E92"/>
    <w:rsid w:val="00515A90"/>
    <w:rsid w:val="005168A7"/>
    <w:rsid w:val="00521819"/>
    <w:rsid w:val="00525679"/>
    <w:rsid w:val="00536AA4"/>
    <w:rsid w:val="00540785"/>
    <w:rsid w:val="00542A65"/>
    <w:rsid w:val="00547DE9"/>
    <w:rsid w:val="005514E2"/>
    <w:rsid w:val="00552EA4"/>
    <w:rsid w:val="00554242"/>
    <w:rsid w:val="00555310"/>
    <w:rsid w:val="005577BA"/>
    <w:rsid w:val="00561C3F"/>
    <w:rsid w:val="005717F0"/>
    <w:rsid w:val="00576200"/>
    <w:rsid w:val="00586EF6"/>
    <w:rsid w:val="005925BF"/>
    <w:rsid w:val="005946DD"/>
    <w:rsid w:val="00595643"/>
    <w:rsid w:val="00595673"/>
    <w:rsid w:val="005A1104"/>
    <w:rsid w:val="005A1C52"/>
    <w:rsid w:val="005A31B8"/>
    <w:rsid w:val="005A759F"/>
    <w:rsid w:val="005B673E"/>
    <w:rsid w:val="005C6042"/>
    <w:rsid w:val="005D0C10"/>
    <w:rsid w:val="005D4095"/>
    <w:rsid w:val="005D6BD1"/>
    <w:rsid w:val="005E077C"/>
    <w:rsid w:val="005E0AE8"/>
    <w:rsid w:val="005E217D"/>
    <w:rsid w:val="005E498B"/>
    <w:rsid w:val="005F150A"/>
    <w:rsid w:val="005F40FA"/>
    <w:rsid w:val="005F4183"/>
    <w:rsid w:val="0060139E"/>
    <w:rsid w:val="00610D1A"/>
    <w:rsid w:val="00611B58"/>
    <w:rsid w:val="006134A8"/>
    <w:rsid w:val="00617B40"/>
    <w:rsid w:val="00623127"/>
    <w:rsid w:val="00623A11"/>
    <w:rsid w:val="00624F9A"/>
    <w:rsid w:val="00630E73"/>
    <w:rsid w:val="00631AC1"/>
    <w:rsid w:val="00633D2D"/>
    <w:rsid w:val="00635059"/>
    <w:rsid w:val="00636C60"/>
    <w:rsid w:val="00645F30"/>
    <w:rsid w:val="00651BD9"/>
    <w:rsid w:val="00662D52"/>
    <w:rsid w:val="006662BB"/>
    <w:rsid w:val="006716FE"/>
    <w:rsid w:val="00671C09"/>
    <w:rsid w:val="006724C7"/>
    <w:rsid w:val="00672684"/>
    <w:rsid w:val="006745E2"/>
    <w:rsid w:val="00674B9C"/>
    <w:rsid w:val="00675118"/>
    <w:rsid w:val="006802AF"/>
    <w:rsid w:val="006807E1"/>
    <w:rsid w:val="006822F2"/>
    <w:rsid w:val="006869A8"/>
    <w:rsid w:val="00687297"/>
    <w:rsid w:val="006873B2"/>
    <w:rsid w:val="0069178C"/>
    <w:rsid w:val="00691B4A"/>
    <w:rsid w:val="006938A7"/>
    <w:rsid w:val="00693B43"/>
    <w:rsid w:val="0069574C"/>
    <w:rsid w:val="006A6004"/>
    <w:rsid w:val="006B0019"/>
    <w:rsid w:val="006B016C"/>
    <w:rsid w:val="006B0600"/>
    <w:rsid w:val="006B56BE"/>
    <w:rsid w:val="006C30A8"/>
    <w:rsid w:val="006C33B3"/>
    <w:rsid w:val="006C7939"/>
    <w:rsid w:val="006D0C2A"/>
    <w:rsid w:val="006D74FB"/>
    <w:rsid w:val="006E1058"/>
    <w:rsid w:val="006E6A87"/>
    <w:rsid w:val="006F0DA1"/>
    <w:rsid w:val="006F2765"/>
    <w:rsid w:val="006F5D35"/>
    <w:rsid w:val="00700433"/>
    <w:rsid w:val="00702404"/>
    <w:rsid w:val="007137C0"/>
    <w:rsid w:val="00714082"/>
    <w:rsid w:val="00720413"/>
    <w:rsid w:val="00724BC5"/>
    <w:rsid w:val="007271D3"/>
    <w:rsid w:val="0072763B"/>
    <w:rsid w:val="00731948"/>
    <w:rsid w:val="00734450"/>
    <w:rsid w:val="0073729A"/>
    <w:rsid w:val="00740BE9"/>
    <w:rsid w:val="007514AB"/>
    <w:rsid w:val="00753380"/>
    <w:rsid w:val="007769AC"/>
    <w:rsid w:val="00780522"/>
    <w:rsid w:val="0078755B"/>
    <w:rsid w:val="007902EC"/>
    <w:rsid w:val="007904E4"/>
    <w:rsid w:val="00792A2E"/>
    <w:rsid w:val="007A0B28"/>
    <w:rsid w:val="007A46A2"/>
    <w:rsid w:val="007A6F5D"/>
    <w:rsid w:val="007B2DAB"/>
    <w:rsid w:val="007B36F4"/>
    <w:rsid w:val="007B7064"/>
    <w:rsid w:val="007C1E24"/>
    <w:rsid w:val="007C289C"/>
    <w:rsid w:val="007C29B5"/>
    <w:rsid w:val="007C3502"/>
    <w:rsid w:val="007C7CF3"/>
    <w:rsid w:val="007D0024"/>
    <w:rsid w:val="007E3481"/>
    <w:rsid w:val="007E3D49"/>
    <w:rsid w:val="007F115D"/>
    <w:rsid w:val="007F1BE0"/>
    <w:rsid w:val="007F7800"/>
    <w:rsid w:val="00804FB3"/>
    <w:rsid w:val="00805A28"/>
    <w:rsid w:val="00813450"/>
    <w:rsid w:val="00813E46"/>
    <w:rsid w:val="008159BA"/>
    <w:rsid w:val="00815B8B"/>
    <w:rsid w:val="00824566"/>
    <w:rsid w:val="008345FF"/>
    <w:rsid w:val="00835203"/>
    <w:rsid w:val="0083646A"/>
    <w:rsid w:val="00837BC8"/>
    <w:rsid w:val="00840ABE"/>
    <w:rsid w:val="00842196"/>
    <w:rsid w:val="00844200"/>
    <w:rsid w:val="00845AD6"/>
    <w:rsid w:val="00846723"/>
    <w:rsid w:val="00846823"/>
    <w:rsid w:val="00846BF0"/>
    <w:rsid w:val="00847CE0"/>
    <w:rsid w:val="00851FAD"/>
    <w:rsid w:val="00857E92"/>
    <w:rsid w:val="00864BAC"/>
    <w:rsid w:val="008754C1"/>
    <w:rsid w:val="00890C1E"/>
    <w:rsid w:val="008917CF"/>
    <w:rsid w:val="00892FC5"/>
    <w:rsid w:val="00897631"/>
    <w:rsid w:val="008A00D4"/>
    <w:rsid w:val="008A6397"/>
    <w:rsid w:val="008A6CE2"/>
    <w:rsid w:val="008A7D8C"/>
    <w:rsid w:val="008B3E67"/>
    <w:rsid w:val="008B454D"/>
    <w:rsid w:val="008B6545"/>
    <w:rsid w:val="008B7CFF"/>
    <w:rsid w:val="008C0251"/>
    <w:rsid w:val="008C06BA"/>
    <w:rsid w:val="008C29CE"/>
    <w:rsid w:val="008D6C41"/>
    <w:rsid w:val="008E0162"/>
    <w:rsid w:val="008E35E5"/>
    <w:rsid w:val="008E43B0"/>
    <w:rsid w:val="008F02E5"/>
    <w:rsid w:val="00900657"/>
    <w:rsid w:val="009022E8"/>
    <w:rsid w:val="009023DF"/>
    <w:rsid w:val="00903948"/>
    <w:rsid w:val="0090511F"/>
    <w:rsid w:val="009113B8"/>
    <w:rsid w:val="00911552"/>
    <w:rsid w:val="00911A88"/>
    <w:rsid w:val="00920025"/>
    <w:rsid w:val="00924833"/>
    <w:rsid w:val="00931067"/>
    <w:rsid w:val="00940F0D"/>
    <w:rsid w:val="00943791"/>
    <w:rsid w:val="009552AE"/>
    <w:rsid w:val="00955FBF"/>
    <w:rsid w:val="00963CFA"/>
    <w:rsid w:val="00965F51"/>
    <w:rsid w:val="009721B6"/>
    <w:rsid w:val="00972551"/>
    <w:rsid w:val="00973C24"/>
    <w:rsid w:val="00974FC9"/>
    <w:rsid w:val="009753C7"/>
    <w:rsid w:val="00975EA7"/>
    <w:rsid w:val="009A7BE5"/>
    <w:rsid w:val="009B70F9"/>
    <w:rsid w:val="009C3F90"/>
    <w:rsid w:val="009C4278"/>
    <w:rsid w:val="009D132B"/>
    <w:rsid w:val="009D25C9"/>
    <w:rsid w:val="009D337A"/>
    <w:rsid w:val="009D3544"/>
    <w:rsid w:val="009D4CDD"/>
    <w:rsid w:val="009D5AE6"/>
    <w:rsid w:val="009E0A1F"/>
    <w:rsid w:val="009E3860"/>
    <w:rsid w:val="009E6DB8"/>
    <w:rsid w:val="009F0E59"/>
    <w:rsid w:val="00A02644"/>
    <w:rsid w:val="00A032A0"/>
    <w:rsid w:val="00A04C05"/>
    <w:rsid w:val="00A067EC"/>
    <w:rsid w:val="00A119B1"/>
    <w:rsid w:val="00A1268A"/>
    <w:rsid w:val="00A15830"/>
    <w:rsid w:val="00A15C02"/>
    <w:rsid w:val="00A21ABE"/>
    <w:rsid w:val="00A242C8"/>
    <w:rsid w:val="00A25745"/>
    <w:rsid w:val="00A3165F"/>
    <w:rsid w:val="00A33C7C"/>
    <w:rsid w:val="00A35C87"/>
    <w:rsid w:val="00A369BD"/>
    <w:rsid w:val="00A4597B"/>
    <w:rsid w:val="00A52596"/>
    <w:rsid w:val="00A55D38"/>
    <w:rsid w:val="00A578B9"/>
    <w:rsid w:val="00A65E70"/>
    <w:rsid w:val="00A70B15"/>
    <w:rsid w:val="00A714F9"/>
    <w:rsid w:val="00A82FBB"/>
    <w:rsid w:val="00A84F2F"/>
    <w:rsid w:val="00A85D68"/>
    <w:rsid w:val="00A86E3F"/>
    <w:rsid w:val="00A91B6F"/>
    <w:rsid w:val="00A97D41"/>
    <w:rsid w:val="00AA7947"/>
    <w:rsid w:val="00AC30FC"/>
    <w:rsid w:val="00AC720B"/>
    <w:rsid w:val="00AD1841"/>
    <w:rsid w:val="00AD2E83"/>
    <w:rsid w:val="00AD7433"/>
    <w:rsid w:val="00AD748A"/>
    <w:rsid w:val="00AE183B"/>
    <w:rsid w:val="00AF4DB0"/>
    <w:rsid w:val="00AF6B9A"/>
    <w:rsid w:val="00AF76A9"/>
    <w:rsid w:val="00B053B6"/>
    <w:rsid w:val="00B0560B"/>
    <w:rsid w:val="00B06E30"/>
    <w:rsid w:val="00B216B4"/>
    <w:rsid w:val="00B21C33"/>
    <w:rsid w:val="00B234D1"/>
    <w:rsid w:val="00B24B41"/>
    <w:rsid w:val="00B26EFF"/>
    <w:rsid w:val="00B30A55"/>
    <w:rsid w:val="00B30BC0"/>
    <w:rsid w:val="00B30C12"/>
    <w:rsid w:val="00B363FE"/>
    <w:rsid w:val="00B41D5C"/>
    <w:rsid w:val="00B429CB"/>
    <w:rsid w:val="00B4343C"/>
    <w:rsid w:val="00B46DFB"/>
    <w:rsid w:val="00B51A26"/>
    <w:rsid w:val="00B52898"/>
    <w:rsid w:val="00B615F9"/>
    <w:rsid w:val="00B62176"/>
    <w:rsid w:val="00B633E9"/>
    <w:rsid w:val="00B64869"/>
    <w:rsid w:val="00B67DB5"/>
    <w:rsid w:val="00B77AA3"/>
    <w:rsid w:val="00B8154D"/>
    <w:rsid w:val="00B81780"/>
    <w:rsid w:val="00B94EC9"/>
    <w:rsid w:val="00B976E6"/>
    <w:rsid w:val="00BA3AD7"/>
    <w:rsid w:val="00BA6580"/>
    <w:rsid w:val="00BB1C0A"/>
    <w:rsid w:val="00BB612B"/>
    <w:rsid w:val="00BB66AA"/>
    <w:rsid w:val="00BB7EB4"/>
    <w:rsid w:val="00BC141C"/>
    <w:rsid w:val="00BC1FBB"/>
    <w:rsid w:val="00BC4546"/>
    <w:rsid w:val="00BC5D16"/>
    <w:rsid w:val="00BD49EB"/>
    <w:rsid w:val="00BE15D1"/>
    <w:rsid w:val="00BE2A20"/>
    <w:rsid w:val="00BE5E75"/>
    <w:rsid w:val="00BE6584"/>
    <w:rsid w:val="00BF20F6"/>
    <w:rsid w:val="00C00993"/>
    <w:rsid w:val="00C10014"/>
    <w:rsid w:val="00C101D4"/>
    <w:rsid w:val="00C10622"/>
    <w:rsid w:val="00C1095D"/>
    <w:rsid w:val="00C15C85"/>
    <w:rsid w:val="00C17589"/>
    <w:rsid w:val="00C24385"/>
    <w:rsid w:val="00C301FA"/>
    <w:rsid w:val="00C35B5F"/>
    <w:rsid w:val="00C43B47"/>
    <w:rsid w:val="00C53F24"/>
    <w:rsid w:val="00C55374"/>
    <w:rsid w:val="00C56F2A"/>
    <w:rsid w:val="00C633AB"/>
    <w:rsid w:val="00C73A36"/>
    <w:rsid w:val="00C8408A"/>
    <w:rsid w:val="00C84219"/>
    <w:rsid w:val="00C8630A"/>
    <w:rsid w:val="00C86D3E"/>
    <w:rsid w:val="00C90402"/>
    <w:rsid w:val="00CA1D18"/>
    <w:rsid w:val="00CB4EA9"/>
    <w:rsid w:val="00CB6570"/>
    <w:rsid w:val="00CB65EE"/>
    <w:rsid w:val="00CB6F9A"/>
    <w:rsid w:val="00CC30EA"/>
    <w:rsid w:val="00CC3E7C"/>
    <w:rsid w:val="00CC4066"/>
    <w:rsid w:val="00CC4526"/>
    <w:rsid w:val="00CC7F7A"/>
    <w:rsid w:val="00CD086B"/>
    <w:rsid w:val="00CD0AA6"/>
    <w:rsid w:val="00CD615E"/>
    <w:rsid w:val="00CE4011"/>
    <w:rsid w:val="00CE458F"/>
    <w:rsid w:val="00CE525B"/>
    <w:rsid w:val="00CE7587"/>
    <w:rsid w:val="00CF37D4"/>
    <w:rsid w:val="00CF5FA6"/>
    <w:rsid w:val="00D017F4"/>
    <w:rsid w:val="00D0564A"/>
    <w:rsid w:val="00D14781"/>
    <w:rsid w:val="00D16DDB"/>
    <w:rsid w:val="00D16FCB"/>
    <w:rsid w:val="00D25E11"/>
    <w:rsid w:val="00D30CF3"/>
    <w:rsid w:val="00D32D1F"/>
    <w:rsid w:val="00D33A03"/>
    <w:rsid w:val="00D523FE"/>
    <w:rsid w:val="00D5495A"/>
    <w:rsid w:val="00D55CB4"/>
    <w:rsid w:val="00D56115"/>
    <w:rsid w:val="00D63354"/>
    <w:rsid w:val="00D63812"/>
    <w:rsid w:val="00D74266"/>
    <w:rsid w:val="00D7534E"/>
    <w:rsid w:val="00D759F3"/>
    <w:rsid w:val="00D75D92"/>
    <w:rsid w:val="00D77A3F"/>
    <w:rsid w:val="00D80CDD"/>
    <w:rsid w:val="00D82E08"/>
    <w:rsid w:val="00D84194"/>
    <w:rsid w:val="00D84501"/>
    <w:rsid w:val="00D84633"/>
    <w:rsid w:val="00D84C2C"/>
    <w:rsid w:val="00D91776"/>
    <w:rsid w:val="00D93486"/>
    <w:rsid w:val="00D954C3"/>
    <w:rsid w:val="00D95B75"/>
    <w:rsid w:val="00D96CBD"/>
    <w:rsid w:val="00DA096B"/>
    <w:rsid w:val="00DA304A"/>
    <w:rsid w:val="00DA46BE"/>
    <w:rsid w:val="00DA6F7C"/>
    <w:rsid w:val="00DB32EB"/>
    <w:rsid w:val="00DB3E25"/>
    <w:rsid w:val="00DB7400"/>
    <w:rsid w:val="00DB7955"/>
    <w:rsid w:val="00DC4532"/>
    <w:rsid w:val="00DC49CF"/>
    <w:rsid w:val="00DC736F"/>
    <w:rsid w:val="00DC7C1D"/>
    <w:rsid w:val="00DD0025"/>
    <w:rsid w:val="00DD1F63"/>
    <w:rsid w:val="00DD67FE"/>
    <w:rsid w:val="00DE443A"/>
    <w:rsid w:val="00DE60D7"/>
    <w:rsid w:val="00DE6453"/>
    <w:rsid w:val="00DE72BE"/>
    <w:rsid w:val="00DF006F"/>
    <w:rsid w:val="00DF1564"/>
    <w:rsid w:val="00DF2FBC"/>
    <w:rsid w:val="00DF7829"/>
    <w:rsid w:val="00E00DFB"/>
    <w:rsid w:val="00E02E0B"/>
    <w:rsid w:val="00E0685B"/>
    <w:rsid w:val="00E16B14"/>
    <w:rsid w:val="00E17ADE"/>
    <w:rsid w:val="00E20A96"/>
    <w:rsid w:val="00E22157"/>
    <w:rsid w:val="00E30378"/>
    <w:rsid w:val="00E3087D"/>
    <w:rsid w:val="00E30BF1"/>
    <w:rsid w:val="00E338E1"/>
    <w:rsid w:val="00E36AE8"/>
    <w:rsid w:val="00E37419"/>
    <w:rsid w:val="00E43AD1"/>
    <w:rsid w:val="00E44657"/>
    <w:rsid w:val="00E55E1D"/>
    <w:rsid w:val="00E66918"/>
    <w:rsid w:val="00E739E5"/>
    <w:rsid w:val="00E82875"/>
    <w:rsid w:val="00E84A25"/>
    <w:rsid w:val="00E916CD"/>
    <w:rsid w:val="00E948BC"/>
    <w:rsid w:val="00EA471C"/>
    <w:rsid w:val="00EA611E"/>
    <w:rsid w:val="00EB226A"/>
    <w:rsid w:val="00EB431E"/>
    <w:rsid w:val="00EB6E32"/>
    <w:rsid w:val="00ED0060"/>
    <w:rsid w:val="00EE6066"/>
    <w:rsid w:val="00EE738B"/>
    <w:rsid w:val="00EE7C25"/>
    <w:rsid w:val="00EF54F1"/>
    <w:rsid w:val="00EF717B"/>
    <w:rsid w:val="00F16C46"/>
    <w:rsid w:val="00F207BF"/>
    <w:rsid w:val="00F254AA"/>
    <w:rsid w:val="00F30032"/>
    <w:rsid w:val="00F301EE"/>
    <w:rsid w:val="00F31E4B"/>
    <w:rsid w:val="00F37B84"/>
    <w:rsid w:val="00F40294"/>
    <w:rsid w:val="00F41CA3"/>
    <w:rsid w:val="00F45590"/>
    <w:rsid w:val="00F45EEA"/>
    <w:rsid w:val="00F50089"/>
    <w:rsid w:val="00F51330"/>
    <w:rsid w:val="00F551A4"/>
    <w:rsid w:val="00F55C34"/>
    <w:rsid w:val="00F61A7A"/>
    <w:rsid w:val="00F65D3F"/>
    <w:rsid w:val="00F66170"/>
    <w:rsid w:val="00F717C4"/>
    <w:rsid w:val="00F71C3B"/>
    <w:rsid w:val="00F73284"/>
    <w:rsid w:val="00F755A1"/>
    <w:rsid w:val="00F773F6"/>
    <w:rsid w:val="00F8435E"/>
    <w:rsid w:val="00F91547"/>
    <w:rsid w:val="00F92983"/>
    <w:rsid w:val="00F96A6C"/>
    <w:rsid w:val="00FA3F23"/>
    <w:rsid w:val="00FA4F69"/>
    <w:rsid w:val="00FA5038"/>
    <w:rsid w:val="00FB5311"/>
    <w:rsid w:val="00FB6EB3"/>
    <w:rsid w:val="00FC03BC"/>
    <w:rsid w:val="00FC1FDC"/>
    <w:rsid w:val="00FC3A46"/>
    <w:rsid w:val="00FC44EA"/>
    <w:rsid w:val="00FC5AE7"/>
    <w:rsid w:val="00FC76A9"/>
    <w:rsid w:val="00FD1F62"/>
    <w:rsid w:val="00FD30CD"/>
    <w:rsid w:val="00FD36FA"/>
    <w:rsid w:val="00FE03BD"/>
    <w:rsid w:val="00FE0D91"/>
    <w:rsid w:val="00FE157E"/>
    <w:rsid w:val="00FE252C"/>
    <w:rsid w:val="00FE44C3"/>
    <w:rsid w:val="00FE7B5D"/>
    <w:rsid w:val="00FF08AB"/>
    <w:rsid w:val="00FF2D16"/>
    <w:rsid w:val="00FF4D4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F4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7B3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F4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7B3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F4"/>
    <w:rPr>
      <w:rFonts w:ascii="Calibri" w:hAnsi="Calibri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F4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7B3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F4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7B3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F4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Graphic</cp:lastModifiedBy>
  <cp:revision>2</cp:revision>
  <dcterms:created xsi:type="dcterms:W3CDTF">2015-10-07T15:37:00Z</dcterms:created>
  <dcterms:modified xsi:type="dcterms:W3CDTF">2018-02-23T16:38:00Z</dcterms:modified>
</cp:coreProperties>
</file>