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CA" w:rsidRPr="0037088D" w:rsidRDefault="00967BCA" w:rsidP="00967BCA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 w:rsidRPr="0037088D">
        <w:rPr>
          <w:rFonts w:ascii="Arial" w:hAnsi="Arial" w:cs="Arial"/>
          <w:b/>
          <w:sz w:val="32"/>
          <w:szCs w:val="32"/>
        </w:rPr>
        <w:t>Lower Extremity Circumference Measurements</w:t>
      </w:r>
    </w:p>
    <w:p w:rsidR="00967BCA" w:rsidRPr="006D2C66" w:rsidRDefault="00967BCA" w:rsidP="00967BCA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:rsidR="00967BCA" w:rsidRPr="006D2C66" w:rsidRDefault="00967BCA" w:rsidP="00967BCA">
      <w:pPr>
        <w:tabs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 w:rsidRPr="006D2C66">
        <w:rPr>
          <w:rFonts w:ascii="Arial" w:hAnsi="Arial" w:cs="Arial"/>
          <w:sz w:val="22"/>
          <w:szCs w:val="22"/>
        </w:rPr>
        <w:t>Patient Name</w:t>
      </w:r>
      <w:r>
        <w:rPr>
          <w:rFonts w:ascii="Arial" w:hAnsi="Arial" w:cs="Arial"/>
          <w:sz w:val="22"/>
          <w:szCs w:val="22"/>
        </w:rPr>
        <w:t>:</w:t>
      </w:r>
      <w:r w:rsidRPr="006D2C66">
        <w:rPr>
          <w:rFonts w:ascii="Arial" w:hAnsi="Arial" w:cs="Arial"/>
          <w:sz w:val="22"/>
          <w:szCs w:val="22"/>
        </w:rPr>
        <w:t xml:space="preserve"> ________________________</w:t>
      </w:r>
      <w:r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ab/>
        <w:t>Affected side:    Right     Left      Bilateral</w:t>
      </w:r>
    </w:p>
    <w:p w:rsidR="00967BCA" w:rsidRDefault="00967BCA" w:rsidP="00967BCA">
      <w:pPr>
        <w:tabs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 </w:t>
      </w:r>
      <w:r w:rsidRPr="006D2C66">
        <w:rPr>
          <w:rFonts w:ascii="Arial" w:hAnsi="Arial" w:cs="Arial"/>
          <w:sz w:val="22"/>
          <w:szCs w:val="22"/>
        </w:rPr>
        <w:t>ID</w:t>
      </w:r>
      <w:r>
        <w:rPr>
          <w:rFonts w:ascii="Arial" w:hAnsi="Arial" w:cs="Arial"/>
          <w:sz w:val="22"/>
          <w:szCs w:val="22"/>
        </w:rPr>
        <w:t>:</w:t>
      </w:r>
      <w:r w:rsidRPr="006D2C66">
        <w:rPr>
          <w:rFonts w:ascii="Arial" w:hAnsi="Arial" w:cs="Arial"/>
          <w:sz w:val="22"/>
          <w:szCs w:val="22"/>
        </w:rPr>
        <w:t xml:space="preserve"> _________________________</w:t>
      </w:r>
      <w:r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ab/>
        <w:t>Diagnosis:  ________________________</w:t>
      </w:r>
    </w:p>
    <w:p w:rsidR="00967BCA" w:rsidRPr="006D2C66" w:rsidRDefault="00967BCA" w:rsidP="00967BCA">
      <w:pPr>
        <w:tabs>
          <w:tab w:val="left" w:pos="5760"/>
          <w:tab w:val="left" w:pos="6660"/>
        </w:tabs>
        <w:spacing w:line="312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Therapist: 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967BCA" w:rsidRPr="006D2C66" w:rsidRDefault="00967BCA" w:rsidP="00967BCA">
      <w:pPr>
        <w:rPr>
          <w:rFonts w:ascii="Arial" w:hAnsi="Arial" w:cs="Aria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250"/>
        <w:gridCol w:w="1170"/>
        <w:gridCol w:w="1170"/>
        <w:gridCol w:w="1170"/>
        <w:gridCol w:w="1170"/>
        <w:gridCol w:w="1170"/>
        <w:gridCol w:w="1170"/>
      </w:tblGrid>
      <w:tr w:rsidR="00967BCA" w:rsidRPr="006D2C66" w:rsidTr="006A33FC">
        <w:trPr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</w:rPr>
            </w:pPr>
            <w:r w:rsidRPr="006D2C66">
              <w:rPr>
                <w:rFonts w:ascii="Arial" w:hAnsi="Arial" w:cs="Arial"/>
                <w:b/>
              </w:rPr>
              <w:t>CIRCUMFERENCE</w:t>
            </w:r>
            <w:r>
              <w:rPr>
                <w:rFonts w:ascii="Arial" w:hAnsi="Arial" w:cs="Arial"/>
                <w:b/>
              </w:rPr>
              <w:t>S – Measurements were taken every _______ cm</w:t>
            </w:r>
          </w:p>
        </w:tc>
      </w:tr>
      <w:tr w:rsidR="00967BCA" w:rsidRPr="006D2C66" w:rsidTr="00155387">
        <w:trPr>
          <w:trHeight w:val="432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ind w:right="2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2C66">
              <w:rPr>
                <w:rFonts w:ascii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  <w:r w:rsidRPr="006D2C66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6D2C66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 w:rsidRPr="006D2C66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le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2"/>
                <w:szCs w:val="22"/>
              </w:rPr>
              <w:t>R/L</w:t>
            </w:r>
            <w:r>
              <w:rPr>
                <w:rFonts w:ascii="Arial" w:hAnsi="Arial" w:cs="Arial"/>
                <w:b/>
                <w:sz w:val="20"/>
              </w:rPr>
              <w:t xml:space="preserve"> leg</w:t>
            </w:r>
          </w:p>
        </w:tc>
      </w:tr>
      <w:tr w:rsidR="00967BCA" w:rsidRPr="006D2C66" w:rsidTr="00155387">
        <w:trPr>
          <w:trHeight w:val="432"/>
        </w:trPr>
        <w:tc>
          <w:tcPr>
            <w:tcW w:w="108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2C66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25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MT</w:t>
            </w:r>
            <w:r w:rsidRPr="006D2C66">
              <w:rPr>
                <w:rFonts w:ascii="Arial" w:hAnsi="Arial" w:cs="Arial"/>
                <w:b/>
                <w:sz w:val="16"/>
                <w:szCs w:val="16"/>
              </w:rPr>
              <w:t>P’s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DORSUM OF FOOT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LAT MALL 1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2C66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225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67BCA" w:rsidRPr="006D2C66" w:rsidTr="00155387">
        <w:trPr>
          <w:trHeight w:val="403"/>
        </w:trPr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6D2C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BCA" w:rsidRPr="006D2C66" w:rsidRDefault="00967BCA" w:rsidP="006A33F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67BCA" w:rsidRDefault="00967BCA" w:rsidP="00967BCA">
      <w:pPr>
        <w:rPr>
          <w:rFonts w:ascii="Arial" w:hAnsi="Arial" w:cs="Arial"/>
        </w:rPr>
      </w:pPr>
    </w:p>
    <w:p w:rsidR="00967BCA" w:rsidRDefault="00967BCA" w:rsidP="00967BCA">
      <w:pPr>
        <w:ind w:left="360"/>
        <w:rPr>
          <w:rFonts w:ascii="Arial" w:hAnsi="Arial" w:cs="Arial"/>
          <w:b/>
        </w:rPr>
      </w:pPr>
      <w:r w:rsidRPr="00C15AFA">
        <w:rPr>
          <w:rFonts w:ascii="Arial" w:hAnsi="Arial" w:cs="Arial"/>
          <w:b/>
        </w:rPr>
        <w:t xml:space="preserve">Comments: </w:t>
      </w:r>
    </w:p>
    <w:p w:rsidR="00967BCA" w:rsidRDefault="00967BCA" w:rsidP="00967BCA">
      <w:pPr>
        <w:rPr>
          <w:rFonts w:ascii="Arial" w:hAnsi="Arial" w:cs="Arial"/>
          <w:b/>
        </w:rPr>
      </w:pPr>
    </w:p>
    <w:p w:rsidR="00141869" w:rsidRPr="00967BCA" w:rsidRDefault="00141869" w:rsidP="00967BCA"/>
    <w:sectPr w:rsidR="00141869" w:rsidRPr="00967BCA" w:rsidSect="007E51A8">
      <w:foot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A8" w:rsidRDefault="007E51A8" w:rsidP="007E51A8">
      <w:r>
        <w:separator/>
      </w:r>
    </w:p>
  </w:endnote>
  <w:endnote w:type="continuationSeparator" w:id="0">
    <w:p w:rsidR="007E51A8" w:rsidRDefault="007E51A8" w:rsidP="007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A8" w:rsidRDefault="007E51A8">
    <w:pPr>
      <w:pStyle w:val="Footer"/>
    </w:pPr>
    <w:r w:rsidRPr="00187029">
      <w:rPr>
        <w:rFonts w:cs="Arial"/>
        <w:sz w:val="22"/>
        <w:szCs w:val="22"/>
      </w:rPr>
      <w:t>©</w:t>
    </w:r>
    <w:r>
      <w:rPr>
        <w:rFonts w:cs="Arial"/>
        <w:sz w:val="22"/>
        <w:szCs w:val="22"/>
      </w:rPr>
      <w:t xml:space="preserve"> Klose Training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A8" w:rsidRDefault="007E51A8" w:rsidP="007E51A8">
      <w:r>
        <w:separator/>
      </w:r>
    </w:p>
  </w:footnote>
  <w:footnote w:type="continuationSeparator" w:id="0">
    <w:p w:rsidR="007E51A8" w:rsidRDefault="007E51A8" w:rsidP="007E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A8"/>
    <w:rsid w:val="00006004"/>
    <w:rsid w:val="0001027A"/>
    <w:rsid w:val="000125EA"/>
    <w:rsid w:val="0001311E"/>
    <w:rsid w:val="00016314"/>
    <w:rsid w:val="00022E41"/>
    <w:rsid w:val="000234B8"/>
    <w:rsid w:val="00023B0D"/>
    <w:rsid w:val="00023F78"/>
    <w:rsid w:val="000244AF"/>
    <w:rsid w:val="00025C93"/>
    <w:rsid w:val="00030CF6"/>
    <w:rsid w:val="00033711"/>
    <w:rsid w:val="000411A9"/>
    <w:rsid w:val="000427F9"/>
    <w:rsid w:val="0004331F"/>
    <w:rsid w:val="000460C9"/>
    <w:rsid w:val="00057F80"/>
    <w:rsid w:val="000630EC"/>
    <w:rsid w:val="00071912"/>
    <w:rsid w:val="00073394"/>
    <w:rsid w:val="00073BCE"/>
    <w:rsid w:val="00075D7C"/>
    <w:rsid w:val="00075F8C"/>
    <w:rsid w:val="00077D53"/>
    <w:rsid w:val="00084B6C"/>
    <w:rsid w:val="00085A7E"/>
    <w:rsid w:val="000969E7"/>
    <w:rsid w:val="000A1B48"/>
    <w:rsid w:val="000A43F7"/>
    <w:rsid w:val="000A71E7"/>
    <w:rsid w:val="000B3E2F"/>
    <w:rsid w:val="000B3FDE"/>
    <w:rsid w:val="000C1EEA"/>
    <w:rsid w:val="000C49FB"/>
    <w:rsid w:val="000C6F9A"/>
    <w:rsid w:val="000D1274"/>
    <w:rsid w:val="000D2DDC"/>
    <w:rsid w:val="000D44B3"/>
    <w:rsid w:val="000D77A1"/>
    <w:rsid w:val="000E4B9A"/>
    <w:rsid w:val="000F1562"/>
    <w:rsid w:val="000F339C"/>
    <w:rsid w:val="000F7640"/>
    <w:rsid w:val="00100D94"/>
    <w:rsid w:val="00101797"/>
    <w:rsid w:val="00104BDE"/>
    <w:rsid w:val="00106F3E"/>
    <w:rsid w:val="00112692"/>
    <w:rsid w:val="0011270B"/>
    <w:rsid w:val="00113E2A"/>
    <w:rsid w:val="00115E8C"/>
    <w:rsid w:val="00122FAD"/>
    <w:rsid w:val="0012782E"/>
    <w:rsid w:val="00140AA7"/>
    <w:rsid w:val="00141869"/>
    <w:rsid w:val="001422BE"/>
    <w:rsid w:val="001450BC"/>
    <w:rsid w:val="0014610F"/>
    <w:rsid w:val="00153C5D"/>
    <w:rsid w:val="00154004"/>
    <w:rsid w:val="00154C63"/>
    <w:rsid w:val="00155387"/>
    <w:rsid w:val="00162DF0"/>
    <w:rsid w:val="0016309A"/>
    <w:rsid w:val="00170C97"/>
    <w:rsid w:val="00174989"/>
    <w:rsid w:val="00177C97"/>
    <w:rsid w:val="00180CD9"/>
    <w:rsid w:val="00186320"/>
    <w:rsid w:val="00193742"/>
    <w:rsid w:val="00196469"/>
    <w:rsid w:val="00196ED2"/>
    <w:rsid w:val="001A082A"/>
    <w:rsid w:val="001A2104"/>
    <w:rsid w:val="001B36C2"/>
    <w:rsid w:val="001B74B8"/>
    <w:rsid w:val="001C05AD"/>
    <w:rsid w:val="001C3E19"/>
    <w:rsid w:val="001C3FA0"/>
    <w:rsid w:val="001D31A3"/>
    <w:rsid w:val="001D39EA"/>
    <w:rsid w:val="001D4252"/>
    <w:rsid w:val="001D461A"/>
    <w:rsid w:val="001E2FCE"/>
    <w:rsid w:val="001E420E"/>
    <w:rsid w:val="001E42AD"/>
    <w:rsid w:val="001E574D"/>
    <w:rsid w:val="001F75F7"/>
    <w:rsid w:val="00203E8B"/>
    <w:rsid w:val="002167DF"/>
    <w:rsid w:val="00230DA5"/>
    <w:rsid w:val="002329C1"/>
    <w:rsid w:val="00235A1F"/>
    <w:rsid w:val="00236C47"/>
    <w:rsid w:val="0023705D"/>
    <w:rsid w:val="00241757"/>
    <w:rsid w:val="0024190D"/>
    <w:rsid w:val="00243A2C"/>
    <w:rsid w:val="0024779F"/>
    <w:rsid w:val="002503D2"/>
    <w:rsid w:val="00254471"/>
    <w:rsid w:val="00256E00"/>
    <w:rsid w:val="002601DF"/>
    <w:rsid w:val="002620DD"/>
    <w:rsid w:val="00264E29"/>
    <w:rsid w:val="002657F9"/>
    <w:rsid w:val="00270929"/>
    <w:rsid w:val="0027352E"/>
    <w:rsid w:val="00275B17"/>
    <w:rsid w:val="0029057A"/>
    <w:rsid w:val="00291BD3"/>
    <w:rsid w:val="0029286A"/>
    <w:rsid w:val="002967C3"/>
    <w:rsid w:val="00297863"/>
    <w:rsid w:val="002A32D0"/>
    <w:rsid w:val="002A44AB"/>
    <w:rsid w:val="002A4DED"/>
    <w:rsid w:val="002A542D"/>
    <w:rsid w:val="002A6B2B"/>
    <w:rsid w:val="002A7E7A"/>
    <w:rsid w:val="002B0780"/>
    <w:rsid w:val="002B1C46"/>
    <w:rsid w:val="002C067C"/>
    <w:rsid w:val="002C51B4"/>
    <w:rsid w:val="002C6DC1"/>
    <w:rsid w:val="002E44F7"/>
    <w:rsid w:val="002E563A"/>
    <w:rsid w:val="002E6E3B"/>
    <w:rsid w:val="002F1048"/>
    <w:rsid w:val="002F417F"/>
    <w:rsid w:val="00302955"/>
    <w:rsid w:val="00302FFC"/>
    <w:rsid w:val="003031FC"/>
    <w:rsid w:val="00304FD1"/>
    <w:rsid w:val="00306A69"/>
    <w:rsid w:val="00313269"/>
    <w:rsid w:val="0031675B"/>
    <w:rsid w:val="00322982"/>
    <w:rsid w:val="00322D98"/>
    <w:rsid w:val="00333414"/>
    <w:rsid w:val="003338FF"/>
    <w:rsid w:val="00334183"/>
    <w:rsid w:val="0033483F"/>
    <w:rsid w:val="00336756"/>
    <w:rsid w:val="00344082"/>
    <w:rsid w:val="003476FF"/>
    <w:rsid w:val="00347943"/>
    <w:rsid w:val="003553D4"/>
    <w:rsid w:val="0035638B"/>
    <w:rsid w:val="003629BA"/>
    <w:rsid w:val="00362A1F"/>
    <w:rsid w:val="00362FFB"/>
    <w:rsid w:val="00370F34"/>
    <w:rsid w:val="003746CA"/>
    <w:rsid w:val="003761DA"/>
    <w:rsid w:val="00376FFF"/>
    <w:rsid w:val="00381636"/>
    <w:rsid w:val="0038178D"/>
    <w:rsid w:val="00381ED3"/>
    <w:rsid w:val="00382492"/>
    <w:rsid w:val="00385565"/>
    <w:rsid w:val="00385571"/>
    <w:rsid w:val="003877EE"/>
    <w:rsid w:val="00394C6B"/>
    <w:rsid w:val="00397214"/>
    <w:rsid w:val="003A0739"/>
    <w:rsid w:val="003A11B0"/>
    <w:rsid w:val="003A653C"/>
    <w:rsid w:val="003B1045"/>
    <w:rsid w:val="003B17CF"/>
    <w:rsid w:val="003B37B6"/>
    <w:rsid w:val="003B78D8"/>
    <w:rsid w:val="003C6CE9"/>
    <w:rsid w:val="003E0033"/>
    <w:rsid w:val="003E1AF6"/>
    <w:rsid w:val="003E3055"/>
    <w:rsid w:val="003E74BC"/>
    <w:rsid w:val="003F2AA0"/>
    <w:rsid w:val="003F322C"/>
    <w:rsid w:val="003F40D6"/>
    <w:rsid w:val="003F4460"/>
    <w:rsid w:val="003F4775"/>
    <w:rsid w:val="003F64E1"/>
    <w:rsid w:val="00406A7F"/>
    <w:rsid w:val="00412607"/>
    <w:rsid w:val="00414085"/>
    <w:rsid w:val="00417BDF"/>
    <w:rsid w:val="004225E2"/>
    <w:rsid w:val="00432350"/>
    <w:rsid w:val="00432E07"/>
    <w:rsid w:val="00433087"/>
    <w:rsid w:val="00435EE4"/>
    <w:rsid w:val="004409B5"/>
    <w:rsid w:val="00447217"/>
    <w:rsid w:val="00454F6B"/>
    <w:rsid w:val="00455F99"/>
    <w:rsid w:val="0045634D"/>
    <w:rsid w:val="00461DAF"/>
    <w:rsid w:val="0047154C"/>
    <w:rsid w:val="00471B1E"/>
    <w:rsid w:val="00473CF7"/>
    <w:rsid w:val="004750AE"/>
    <w:rsid w:val="004864D1"/>
    <w:rsid w:val="00493162"/>
    <w:rsid w:val="004A01B3"/>
    <w:rsid w:val="004A0837"/>
    <w:rsid w:val="004A17D0"/>
    <w:rsid w:val="004B0318"/>
    <w:rsid w:val="004B191E"/>
    <w:rsid w:val="004B1C7E"/>
    <w:rsid w:val="004B31D4"/>
    <w:rsid w:val="004B4E4E"/>
    <w:rsid w:val="004C69A1"/>
    <w:rsid w:val="004C79FE"/>
    <w:rsid w:val="004D03D7"/>
    <w:rsid w:val="004D6DBE"/>
    <w:rsid w:val="004D71C5"/>
    <w:rsid w:val="004E376F"/>
    <w:rsid w:val="004E42D1"/>
    <w:rsid w:val="004E7608"/>
    <w:rsid w:val="004F00A0"/>
    <w:rsid w:val="004F11AE"/>
    <w:rsid w:val="004F18CB"/>
    <w:rsid w:val="0051029D"/>
    <w:rsid w:val="0051142E"/>
    <w:rsid w:val="00511A6F"/>
    <w:rsid w:val="00512971"/>
    <w:rsid w:val="00512E92"/>
    <w:rsid w:val="00515A90"/>
    <w:rsid w:val="005168A7"/>
    <w:rsid w:val="00521819"/>
    <w:rsid w:val="00525679"/>
    <w:rsid w:val="00536AA4"/>
    <w:rsid w:val="00540785"/>
    <w:rsid w:val="00542A65"/>
    <w:rsid w:val="00547DE9"/>
    <w:rsid w:val="005514E2"/>
    <w:rsid w:val="00552EA4"/>
    <w:rsid w:val="00554242"/>
    <w:rsid w:val="00555310"/>
    <w:rsid w:val="005577BA"/>
    <w:rsid w:val="00561C3F"/>
    <w:rsid w:val="005717F0"/>
    <w:rsid w:val="00576200"/>
    <w:rsid w:val="00586EF6"/>
    <w:rsid w:val="005925BF"/>
    <w:rsid w:val="005946DD"/>
    <w:rsid w:val="00595643"/>
    <w:rsid w:val="00595673"/>
    <w:rsid w:val="005A1104"/>
    <w:rsid w:val="005A1C52"/>
    <w:rsid w:val="005A31B8"/>
    <w:rsid w:val="005A759F"/>
    <w:rsid w:val="005B673E"/>
    <w:rsid w:val="005C6042"/>
    <w:rsid w:val="005D0C10"/>
    <w:rsid w:val="005D4095"/>
    <w:rsid w:val="005D6BD1"/>
    <w:rsid w:val="005E077C"/>
    <w:rsid w:val="005E0AE8"/>
    <w:rsid w:val="005E217D"/>
    <w:rsid w:val="005E498B"/>
    <w:rsid w:val="005F150A"/>
    <w:rsid w:val="005F40FA"/>
    <w:rsid w:val="005F4183"/>
    <w:rsid w:val="0060139E"/>
    <w:rsid w:val="00610D1A"/>
    <w:rsid w:val="00611B58"/>
    <w:rsid w:val="006134A8"/>
    <w:rsid w:val="00617B40"/>
    <w:rsid w:val="00623127"/>
    <w:rsid w:val="00623A11"/>
    <w:rsid w:val="00624F9A"/>
    <w:rsid w:val="00630E73"/>
    <w:rsid w:val="00631AC1"/>
    <w:rsid w:val="00633D2D"/>
    <w:rsid w:val="00635059"/>
    <w:rsid w:val="00636C60"/>
    <w:rsid w:val="00645F30"/>
    <w:rsid w:val="00651BD9"/>
    <w:rsid w:val="00662D52"/>
    <w:rsid w:val="006662BB"/>
    <w:rsid w:val="006716FE"/>
    <w:rsid w:val="00671C09"/>
    <w:rsid w:val="006724C7"/>
    <w:rsid w:val="00672684"/>
    <w:rsid w:val="006745E2"/>
    <w:rsid w:val="00674B9C"/>
    <w:rsid w:val="00675118"/>
    <w:rsid w:val="006802AF"/>
    <w:rsid w:val="006807E1"/>
    <w:rsid w:val="006822F2"/>
    <w:rsid w:val="006869A8"/>
    <w:rsid w:val="00687297"/>
    <w:rsid w:val="006873B2"/>
    <w:rsid w:val="0069178C"/>
    <w:rsid w:val="00691B4A"/>
    <w:rsid w:val="006938A7"/>
    <w:rsid w:val="00693B43"/>
    <w:rsid w:val="0069574C"/>
    <w:rsid w:val="006A6004"/>
    <w:rsid w:val="006B0019"/>
    <w:rsid w:val="006B016C"/>
    <w:rsid w:val="006B0600"/>
    <w:rsid w:val="006B56BE"/>
    <w:rsid w:val="006C30A8"/>
    <w:rsid w:val="006C33B3"/>
    <w:rsid w:val="006C7939"/>
    <w:rsid w:val="006D0C2A"/>
    <w:rsid w:val="006D74FB"/>
    <w:rsid w:val="006E1058"/>
    <w:rsid w:val="006E6A87"/>
    <w:rsid w:val="006F0DA1"/>
    <w:rsid w:val="006F2765"/>
    <w:rsid w:val="006F5D35"/>
    <w:rsid w:val="00700433"/>
    <w:rsid w:val="00702404"/>
    <w:rsid w:val="007137C0"/>
    <w:rsid w:val="00714082"/>
    <w:rsid w:val="00720413"/>
    <w:rsid w:val="00724BC5"/>
    <w:rsid w:val="007271D3"/>
    <w:rsid w:val="0072763B"/>
    <w:rsid w:val="00731948"/>
    <w:rsid w:val="00734450"/>
    <w:rsid w:val="0073729A"/>
    <w:rsid w:val="00740BE9"/>
    <w:rsid w:val="007514AB"/>
    <w:rsid w:val="00753380"/>
    <w:rsid w:val="007769AC"/>
    <w:rsid w:val="00780522"/>
    <w:rsid w:val="0078755B"/>
    <w:rsid w:val="007902EC"/>
    <w:rsid w:val="007904E4"/>
    <w:rsid w:val="007A0B28"/>
    <w:rsid w:val="007A46A2"/>
    <w:rsid w:val="007A6F5D"/>
    <w:rsid w:val="007B2DAB"/>
    <w:rsid w:val="007B7064"/>
    <w:rsid w:val="007C1E24"/>
    <w:rsid w:val="007C289C"/>
    <w:rsid w:val="007C29B5"/>
    <w:rsid w:val="007C3502"/>
    <w:rsid w:val="007C7CF3"/>
    <w:rsid w:val="007D0024"/>
    <w:rsid w:val="007E3481"/>
    <w:rsid w:val="007E3D49"/>
    <w:rsid w:val="007E51A8"/>
    <w:rsid w:val="007F115D"/>
    <w:rsid w:val="007F1BE0"/>
    <w:rsid w:val="007F7800"/>
    <w:rsid w:val="00804FB3"/>
    <w:rsid w:val="00805A28"/>
    <w:rsid w:val="00813450"/>
    <w:rsid w:val="00813E46"/>
    <w:rsid w:val="008159BA"/>
    <w:rsid w:val="00815B8B"/>
    <w:rsid w:val="00824566"/>
    <w:rsid w:val="008345FF"/>
    <w:rsid w:val="00835203"/>
    <w:rsid w:val="0083646A"/>
    <w:rsid w:val="00837BC8"/>
    <w:rsid w:val="00840ABE"/>
    <w:rsid w:val="00842196"/>
    <w:rsid w:val="00844200"/>
    <w:rsid w:val="00845AD6"/>
    <w:rsid w:val="00846723"/>
    <w:rsid w:val="00846823"/>
    <w:rsid w:val="00846BF0"/>
    <w:rsid w:val="00847CE0"/>
    <w:rsid w:val="00851FAD"/>
    <w:rsid w:val="00857E92"/>
    <w:rsid w:val="00864BAC"/>
    <w:rsid w:val="008754C1"/>
    <w:rsid w:val="00890C1E"/>
    <w:rsid w:val="008917CF"/>
    <w:rsid w:val="00892FC5"/>
    <w:rsid w:val="00897631"/>
    <w:rsid w:val="008A00D4"/>
    <w:rsid w:val="008A6397"/>
    <w:rsid w:val="008A6CE2"/>
    <w:rsid w:val="008A7D8C"/>
    <w:rsid w:val="008B3E67"/>
    <w:rsid w:val="008B454D"/>
    <w:rsid w:val="008B6545"/>
    <w:rsid w:val="008B7CFF"/>
    <w:rsid w:val="008C0251"/>
    <w:rsid w:val="008C06BA"/>
    <w:rsid w:val="008C29CE"/>
    <w:rsid w:val="008D6C41"/>
    <w:rsid w:val="008E0162"/>
    <w:rsid w:val="008E35E5"/>
    <w:rsid w:val="008E43B0"/>
    <w:rsid w:val="008F02E5"/>
    <w:rsid w:val="00900657"/>
    <w:rsid w:val="009022E8"/>
    <w:rsid w:val="009023DF"/>
    <w:rsid w:val="00903948"/>
    <w:rsid w:val="0090511F"/>
    <w:rsid w:val="009113B8"/>
    <w:rsid w:val="00911552"/>
    <w:rsid w:val="00911A88"/>
    <w:rsid w:val="00920025"/>
    <w:rsid w:val="00924833"/>
    <w:rsid w:val="00931067"/>
    <w:rsid w:val="00940F0D"/>
    <w:rsid w:val="00943791"/>
    <w:rsid w:val="009552AE"/>
    <w:rsid w:val="00955FBF"/>
    <w:rsid w:val="00963CFA"/>
    <w:rsid w:val="00965F51"/>
    <w:rsid w:val="00967BCA"/>
    <w:rsid w:val="009721B6"/>
    <w:rsid w:val="00972551"/>
    <w:rsid w:val="00973C24"/>
    <w:rsid w:val="00974FC9"/>
    <w:rsid w:val="009753C7"/>
    <w:rsid w:val="00975EA7"/>
    <w:rsid w:val="009A7BE5"/>
    <w:rsid w:val="009B70F9"/>
    <w:rsid w:val="009C3F90"/>
    <w:rsid w:val="009C4278"/>
    <w:rsid w:val="009D132B"/>
    <w:rsid w:val="009D25C9"/>
    <w:rsid w:val="009D337A"/>
    <w:rsid w:val="009D3544"/>
    <w:rsid w:val="009D4CDD"/>
    <w:rsid w:val="009D5AE6"/>
    <w:rsid w:val="009E0A1F"/>
    <w:rsid w:val="009E3860"/>
    <w:rsid w:val="009E6DB8"/>
    <w:rsid w:val="009F0E59"/>
    <w:rsid w:val="00A02644"/>
    <w:rsid w:val="00A032A0"/>
    <w:rsid w:val="00A04C05"/>
    <w:rsid w:val="00A067EC"/>
    <w:rsid w:val="00A119B1"/>
    <w:rsid w:val="00A1268A"/>
    <w:rsid w:val="00A15830"/>
    <w:rsid w:val="00A15C02"/>
    <w:rsid w:val="00A21ABE"/>
    <w:rsid w:val="00A242C8"/>
    <w:rsid w:val="00A25745"/>
    <w:rsid w:val="00A3165F"/>
    <w:rsid w:val="00A33C7C"/>
    <w:rsid w:val="00A35C87"/>
    <w:rsid w:val="00A369BD"/>
    <w:rsid w:val="00A4597B"/>
    <w:rsid w:val="00A52596"/>
    <w:rsid w:val="00A55D38"/>
    <w:rsid w:val="00A578B9"/>
    <w:rsid w:val="00A65E70"/>
    <w:rsid w:val="00A70B15"/>
    <w:rsid w:val="00A714F9"/>
    <w:rsid w:val="00A82FBB"/>
    <w:rsid w:val="00A84F2F"/>
    <w:rsid w:val="00A85D68"/>
    <w:rsid w:val="00A86E3F"/>
    <w:rsid w:val="00A91B6F"/>
    <w:rsid w:val="00A97D41"/>
    <w:rsid w:val="00AA7947"/>
    <w:rsid w:val="00AC30FC"/>
    <w:rsid w:val="00AC720B"/>
    <w:rsid w:val="00AD1841"/>
    <w:rsid w:val="00AD2E83"/>
    <w:rsid w:val="00AD7433"/>
    <w:rsid w:val="00AD748A"/>
    <w:rsid w:val="00AE183B"/>
    <w:rsid w:val="00AF4DB0"/>
    <w:rsid w:val="00AF6B9A"/>
    <w:rsid w:val="00AF76A9"/>
    <w:rsid w:val="00B053B6"/>
    <w:rsid w:val="00B0560B"/>
    <w:rsid w:val="00B06E30"/>
    <w:rsid w:val="00B216B4"/>
    <w:rsid w:val="00B21C33"/>
    <w:rsid w:val="00B234D1"/>
    <w:rsid w:val="00B24B41"/>
    <w:rsid w:val="00B26EFF"/>
    <w:rsid w:val="00B30A55"/>
    <w:rsid w:val="00B30BC0"/>
    <w:rsid w:val="00B30C12"/>
    <w:rsid w:val="00B363FE"/>
    <w:rsid w:val="00B41D5C"/>
    <w:rsid w:val="00B429CB"/>
    <w:rsid w:val="00B4343C"/>
    <w:rsid w:val="00B46DFB"/>
    <w:rsid w:val="00B51A26"/>
    <w:rsid w:val="00B52898"/>
    <w:rsid w:val="00B615F9"/>
    <w:rsid w:val="00B62176"/>
    <w:rsid w:val="00B633E9"/>
    <w:rsid w:val="00B64869"/>
    <w:rsid w:val="00B67DB5"/>
    <w:rsid w:val="00B77AA3"/>
    <w:rsid w:val="00B8154D"/>
    <w:rsid w:val="00B81780"/>
    <w:rsid w:val="00B94EC9"/>
    <w:rsid w:val="00B976E6"/>
    <w:rsid w:val="00BA3AD7"/>
    <w:rsid w:val="00BA6580"/>
    <w:rsid w:val="00BB1C0A"/>
    <w:rsid w:val="00BB612B"/>
    <w:rsid w:val="00BB66AA"/>
    <w:rsid w:val="00BB7EB4"/>
    <w:rsid w:val="00BC141C"/>
    <w:rsid w:val="00BC1FBB"/>
    <w:rsid w:val="00BC4546"/>
    <w:rsid w:val="00BC5D16"/>
    <w:rsid w:val="00BD49EB"/>
    <w:rsid w:val="00BE15D1"/>
    <w:rsid w:val="00BE2A20"/>
    <w:rsid w:val="00BE5E75"/>
    <w:rsid w:val="00BE6584"/>
    <w:rsid w:val="00BF20F6"/>
    <w:rsid w:val="00C00993"/>
    <w:rsid w:val="00C10014"/>
    <w:rsid w:val="00C101D4"/>
    <w:rsid w:val="00C10622"/>
    <w:rsid w:val="00C1095D"/>
    <w:rsid w:val="00C15C85"/>
    <w:rsid w:val="00C17589"/>
    <w:rsid w:val="00C24385"/>
    <w:rsid w:val="00C301FA"/>
    <w:rsid w:val="00C35B5F"/>
    <w:rsid w:val="00C43B47"/>
    <w:rsid w:val="00C53F24"/>
    <w:rsid w:val="00C55374"/>
    <w:rsid w:val="00C56F2A"/>
    <w:rsid w:val="00C633AB"/>
    <w:rsid w:val="00C73A36"/>
    <w:rsid w:val="00C8408A"/>
    <w:rsid w:val="00C84219"/>
    <w:rsid w:val="00C8630A"/>
    <w:rsid w:val="00C86D3E"/>
    <w:rsid w:val="00C90402"/>
    <w:rsid w:val="00CA1D18"/>
    <w:rsid w:val="00CB4EA9"/>
    <w:rsid w:val="00CB6570"/>
    <w:rsid w:val="00CB65EE"/>
    <w:rsid w:val="00CB6F9A"/>
    <w:rsid w:val="00CC30EA"/>
    <w:rsid w:val="00CC3E7C"/>
    <w:rsid w:val="00CC4066"/>
    <w:rsid w:val="00CC4526"/>
    <w:rsid w:val="00CC7F7A"/>
    <w:rsid w:val="00CD086B"/>
    <w:rsid w:val="00CD0AA6"/>
    <w:rsid w:val="00CD615E"/>
    <w:rsid w:val="00CE4011"/>
    <w:rsid w:val="00CE458F"/>
    <w:rsid w:val="00CE525B"/>
    <w:rsid w:val="00CE7587"/>
    <w:rsid w:val="00CF37D4"/>
    <w:rsid w:val="00CF5FA6"/>
    <w:rsid w:val="00D017F4"/>
    <w:rsid w:val="00D0564A"/>
    <w:rsid w:val="00D14781"/>
    <w:rsid w:val="00D16DDB"/>
    <w:rsid w:val="00D16FCB"/>
    <w:rsid w:val="00D25E11"/>
    <w:rsid w:val="00D30CF3"/>
    <w:rsid w:val="00D32D1F"/>
    <w:rsid w:val="00D33A03"/>
    <w:rsid w:val="00D523FE"/>
    <w:rsid w:val="00D5495A"/>
    <w:rsid w:val="00D55CB4"/>
    <w:rsid w:val="00D56115"/>
    <w:rsid w:val="00D63354"/>
    <w:rsid w:val="00D63812"/>
    <w:rsid w:val="00D74266"/>
    <w:rsid w:val="00D7534E"/>
    <w:rsid w:val="00D759F3"/>
    <w:rsid w:val="00D75D92"/>
    <w:rsid w:val="00D77A3F"/>
    <w:rsid w:val="00D80CDD"/>
    <w:rsid w:val="00D82E08"/>
    <w:rsid w:val="00D84194"/>
    <w:rsid w:val="00D84501"/>
    <w:rsid w:val="00D84633"/>
    <w:rsid w:val="00D84C2C"/>
    <w:rsid w:val="00D91776"/>
    <w:rsid w:val="00D93486"/>
    <w:rsid w:val="00D954C3"/>
    <w:rsid w:val="00D95B75"/>
    <w:rsid w:val="00D96CBD"/>
    <w:rsid w:val="00DA096B"/>
    <w:rsid w:val="00DA304A"/>
    <w:rsid w:val="00DA46BE"/>
    <w:rsid w:val="00DA6F7C"/>
    <w:rsid w:val="00DB32EB"/>
    <w:rsid w:val="00DB3E25"/>
    <w:rsid w:val="00DB7400"/>
    <w:rsid w:val="00DB7955"/>
    <w:rsid w:val="00DC4532"/>
    <w:rsid w:val="00DC49CF"/>
    <w:rsid w:val="00DC736F"/>
    <w:rsid w:val="00DC7C1D"/>
    <w:rsid w:val="00DD0025"/>
    <w:rsid w:val="00DD1F63"/>
    <w:rsid w:val="00DD67FE"/>
    <w:rsid w:val="00DE443A"/>
    <w:rsid w:val="00DE60D7"/>
    <w:rsid w:val="00DE6453"/>
    <w:rsid w:val="00DE72BE"/>
    <w:rsid w:val="00DF006F"/>
    <w:rsid w:val="00DF1564"/>
    <w:rsid w:val="00DF2FBC"/>
    <w:rsid w:val="00DF7829"/>
    <w:rsid w:val="00E00DFB"/>
    <w:rsid w:val="00E02E0B"/>
    <w:rsid w:val="00E0685B"/>
    <w:rsid w:val="00E16B14"/>
    <w:rsid w:val="00E17ADE"/>
    <w:rsid w:val="00E20A96"/>
    <w:rsid w:val="00E22157"/>
    <w:rsid w:val="00E30378"/>
    <w:rsid w:val="00E3087D"/>
    <w:rsid w:val="00E30BF1"/>
    <w:rsid w:val="00E338E1"/>
    <w:rsid w:val="00E36AE8"/>
    <w:rsid w:val="00E37419"/>
    <w:rsid w:val="00E43AD1"/>
    <w:rsid w:val="00E44657"/>
    <w:rsid w:val="00E55E1D"/>
    <w:rsid w:val="00E66918"/>
    <w:rsid w:val="00E739E5"/>
    <w:rsid w:val="00E82875"/>
    <w:rsid w:val="00E84A25"/>
    <w:rsid w:val="00E916CD"/>
    <w:rsid w:val="00E948BC"/>
    <w:rsid w:val="00EA471C"/>
    <w:rsid w:val="00EA611E"/>
    <w:rsid w:val="00EB226A"/>
    <w:rsid w:val="00EB431E"/>
    <w:rsid w:val="00EB6E32"/>
    <w:rsid w:val="00ED0060"/>
    <w:rsid w:val="00EE6066"/>
    <w:rsid w:val="00EE738B"/>
    <w:rsid w:val="00EE7C25"/>
    <w:rsid w:val="00EF54F1"/>
    <w:rsid w:val="00EF717B"/>
    <w:rsid w:val="00F16C46"/>
    <w:rsid w:val="00F207BF"/>
    <w:rsid w:val="00F254AA"/>
    <w:rsid w:val="00F30032"/>
    <w:rsid w:val="00F301EE"/>
    <w:rsid w:val="00F31E4B"/>
    <w:rsid w:val="00F37B84"/>
    <w:rsid w:val="00F40294"/>
    <w:rsid w:val="00F41CA3"/>
    <w:rsid w:val="00F45590"/>
    <w:rsid w:val="00F45EEA"/>
    <w:rsid w:val="00F50089"/>
    <w:rsid w:val="00F51330"/>
    <w:rsid w:val="00F551A4"/>
    <w:rsid w:val="00F55C34"/>
    <w:rsid w:val="00F61A7A"/>
    <w:rsid w:val="00F65D3F"/>
    <w:rsid w:val="00F66170"/>
    <w:rsid w:val="00F717C4"/>
    <w:rsid w:val="00F71C3B"/>
    <w:rsid w:val="00F73284"/>
    <w:rsid w:val="00F755A1"/>
    <w:rsid w:val="00F773F6"/>
    <w:rsid w:val="00F8435E"/>
    <w:rsid w:val="00F91547"/>
    <w:rsid w:val="00F92983"/>
    <w:rsid w:val="00F96A6C"/>
    <w:rsid w:val="00FA3F23"/>
    <w:rsid w:val="00FA4F69"/>
    <w:rsid w:val="00FA5038"/>
    <w:rsid w:val="00FB5311"/>
    <w:rsid w:val="00FB6EB3"/>
    <w:rsid w:val="00FC03BC"/>
    <w:rsid w:val="00FC1FDC"/>
    <w:rsid w:val="00FC3A46"/>
    <w:rsid w:val="00FC44EA"/>
    <w:rsid w:val="00FC5AE7"/>
    <w:rsid w:val="00FC76A9"/>
    <w:rsid w:val="00FD1F62"/>
    <w:rsid w:val="00FD30CD"/>
    <w:rsid w:val="00FD36FA"/>
    <w:rsid w:val="00FE03BD"/>
    <w:rsid w:val="00FE0D91"/>
    <w:rsid w:val="00FE157E"/>
    <w:rsid w:val="00FE252C"/>
    <w:rsid w:val="00FE44C3"/>
    <w:rsid w:val="00FE7B5D"/>
    <w:rsid w:val="00FF08AB"/>
    <w:rsid w:val="00FF2D16"/>
    <w:rsid w:val="00FF4D41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C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7E5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A8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7E5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A8"/>
    <w:rPr>
      <w:rFonts w:ascii="Calibri" w:hAnsi="Calibri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CA"/>
    <w:pPr>
      <w:autoSpaceDE w:val="0"/>
      <w:autoSpaceDN w:val="0"/>
    </w:pPr>
    <w:rPr>
      <w:rFonts w:ascii="Calibri" w:hAnsi="Calibri"/>
      <w:sz w:val="23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11E"/>
    <w:pPr>
      <w:keepNext/>
      <w:widowControl w:val="0"/>
      <w:outlineLvl w:val="0"/>
    </w:pPr>
    <w:rPr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11E"/>
    <w:pPr>
      <w:keepNext/>
      <w:widowControl w:val="0"/>
      <w:outlineLvl w:val="1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11E"/>
    <w:pPr>
      <w:keepNext/>
      <w:widowControl w:val="0"/>
      <w:outlineLvl w:val="2"/>
    </w:pPr>
    <w:rPr>
      <w:rFonts w:cs="Tahoma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0C1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90C1E"/>
    <w:rPr>
      <w:b/>
      <w:sz w:val="32"/>
    </w:rPr>
  </w:style>
  <w:style w:type="paragraph" w:styleId="ListParagraph">
    <w:name w:val="List Paragraph"/>
    <w:basedOn w:val="Normal"/>
    <w:uiPriority w:val="34"/>
    <w:qFormat/>
    <w:rsid w:val="00890C1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C101D4"/>
    <w:pPr>
      <w:tabs>
        <w:tab w:val="right" w:leader="dot" w:pos="9710"/>
      </w:tabs>
      <w:spacing w:before="60" w:line="276" w:lineRule="auto"/>
    </w:pPr>
    <w:rPr>
      <w:b/>
      <w:noProof/>
      <w:szCs w:val="36"/>
    </w:rPr>
  </w:style>
  <w:style w:type="paragraph" w:styleId="TOC2">
    <w:name w:val="toc 2"/>
    <w:basedOn w:val="Normal"/>
    <w:next w:val="Normal"/>
    <w:autoRedefine/>
    <w:rsid w:val="001B36C2"/>
    <w:pPr>
      <w:ind w:left="200"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9"/>
    <w:rsid w:val="00EA611E"/>
    <w:rPr>
      <w:rFonts w:ascii="Calibri" w:hAnsi="Calibr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A611E"/>
    <w:rPr>
      <w:rFonts w:ascii="Calibri" w:hAnsi="Calibri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A611E"/>
    <w:rPr>
      <w:rFonts w:ascii="Calibri" w:hAnsi="Calibri" w:cs="Tahoma"/>
      <w:bCs/>
      <w:sz w:val="23"/>
      <w:szCs w:val="24"/>
    </w:rPr>
  </w:style>
  <w:style w:type="paragraph" w:styleId="TOC3">
    <w:name w:val="toc 3"/>
    <w:basedOn w:val="Normal"/>
    <w:next w:val="Normal"/>
    <w:autoRedefine/>
    <w:uiPriority w:val="39"/>
    <w:rsid w:val="00EA611E"/>
    <w:pPr>
      <w:tabs>
        <w:tab w:val="right" w:leader="dot" w:pos="9350"/>
      </w:tabs>
      <w:spacing w:line="276" w:lineRule="auto"/>
      <w:ind w:left="400"/>
    </w:pPr>
  </w:style>
  <w:style w:type="paragraph" w:styleId="Header">
    <w:name w:val="header"/>
    <w:basedOn w:val="Normal"/>
    <w:link w:val="HeaderChar"/>
    <w:uiPriority w:val="99"/>
    <w:unhideWhenUsed/>
    <w:rsid w:val="007E5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1A8"/>
    <w:rPr>
      <w:rFonts w:ascii="Calibri" w:hAnsi="Calibri"/>
      <w:sz w:val="23"/>
    </w:rPr>
  </w:style>
  <w:style w:type="paragraph" w:styleId="Footer">
    <w:name w:val="footer"/>
    <w:basedOn w:val="Normal"/>
    <w:link w:val="FooterChar"/>
    <w:uiPriority w:val="99"/>
    <w:unhideWhenUsed/>
    <w:rsid w:val="007E5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1A8"/>
    <w:rPr>
      <w:rFonts w:ascii="Calibri" w:hAnsi="Calibr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</cp:lastModifiedBy>
  <cp:revision>4</cp:revision>
  <dcterms:created xsi:type="dcterms:W3CDTF">2015-10-07T15:27:00Z</dcterms:created>
  <dcterms:modified xsi:type="dcterms:W3CDTF">2015-10-28T15:37:00Z</dcterms:modified>
</cp:coreProperties>
</file>