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D" w:rsidRPr="0037088D" w:rsidRDefault="0053730D" w:rsidP="0053730D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Upper</w:t>
      </w:r>
      <w:r w:rsidRPr="0037088D">
        <w:rPr>
          <w:rFonts w:ascii="Arial" w:hAnsi="Arial" w:cs="Arial"/>
          <w:b/>
          <w:sz w:val="32"/>
          <w:szCs w:val="32"/>
        </w:rPr>
        <w:t xml:space="preserve"> Extremity Circumference Measurements</w:t>
      </w:r>
    </w:p>
    <w:p w:rsidR="0053730D" w:rsidRPr="006D2C66" w:rsidRDefault="0053730D" w:rsidP="0053730D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53730D" w:rsidRPr="006D2C66" w:rsidRDefault="0053730D" w:rsidP="0053730D">
      <w:pPr>
        <w:tabs>
          <w:tab w:val="left" w:pos="6660"/>
        </w:tabs>
        <w:spacing w:line="312" w:lineRule="auto"/>
        <w:ind w:left="360"/>
        <w:rPr>
          <w:rFonts w:ascii="Arial" w:hAnsi="Arial" w:cs="Arial"/>
          <w:sz w:val="22"/>
          <w:szCs w:val="22"/>
        </w:rPr>
      </w:pPr>
      <w:r w:rsidRPr="006D2C66">
        <w:rPr>
          <w:rFonts w:ascii="Arial" w:hAnsi="Arial" w:cs="Arial"/>
          <w:sz w:val="22"/>
          <w:szCs w:val="22"/>
        </w:rPr>
        <w:t>Patient Name</w:t>
      </w:r>
      <w:r>
        <w:rPr>
          <w:rFonts w:ascii="Arial" w:hAnsi="Arial" w:cs="Arial"/>
          <w:sz w:val="22"/>
          <w:szCs w:val="22"/>
        </w:rPr>
        <w:t>:</w:t>
      </w:r>
      <w:r w:rsidRPr="006D2C66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>Affected side:    Right     Left      Bilateral</w:t>
      </w:r>
    </w:p>
    <w:p w:rsidR="0053730D" w:rsidRDefault="0053730D" w:rsidP="0053730D">
      <w:pPr>
        <w:tabs>
          <w:tab w:val="left" w:pos="6660"/>
        </w:tabs>
        <w:spacing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 </w:t>
      </w:r>
      <w:r w:rsidRPr="006D2C66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>:</w:t>
      </w:r>
      <w:r w:rsidRPr="006D2C66">
        <w:rPr>
          <w:rFonts w:ascii="Arial" w:hAnsi="Arial" w:cs="Arial"/>
          <w:sz w:val="22"/>
          <w:szCs w:val="22"/>
        </w:rPr>
        <w:t xml:space="preserve"> _________________________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  <w:t>Diagnosis:  ________________________</w:t>
      </w:r>
    </w:p>
    <w:p w:rsidR="0053730D" w:rsidRPr="006D2C66" w:rsidRDefault="0053730D" w:rsidP="0053730D">
      <w:pPr>
        <w:tabs>
          <w:tab w:val="left" w:pos="5760"/>
          <w:tab w:val="left" w:pos="6660"/>
        </w:tabs>
        <w:spacing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Therapist: 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53730D" w:rsidRPr="006D2C66" w:rsidRDefault="0053730D" w:rsidP="0053730D">
      <w:pPr>
        <w:rPr>
          <w:rFonts w:ascii="Arial" w:hAnsi="Arial" w:cs="Aria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50"/>
        <w:gridCol w:w="1170"/>
        <w:gridCol w:w="1170"/>
        <w:gridCol w:w="1170"/>
        <w:gridCol w:w="1170"/>
        <w:gridCol w:w="1170"/>
        <w:gridCol w:w="1170"/>
      </w:tblGrid>
      <w:tr w:rsidR="0053730D" w:rsidRPr="006D2C66" w:rsidTr="006A33FC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</w:rPr>
            </w:pPr>
            <w:r w:rsidRPr="006D2C66">
              <w:rPr>
                <w:rFonts w:ascii="Arial" w:hAnsi="Arial" w:cs="Arial"/>
                <w:b/>
              </w:rPr>
              <w:t>CIRCUMFERENCE</w:t>
            </w:r>
            <w:r>
              <w:rPr>
                <w:rFonts w:ascii="Arial" w:hAnsi="Arial" w:cs="Arial"/>
                <w:b/>
              </w:rPr>
              <w:t>S – Measurements were taken every _______ cm</w:t>
            </w:r>
          </w:p>
        </w:tc>
      </w:tr>
      <w:tr w:rsidR="0053730D" w:rsidRPr="006D2C66" w:rsidTr="006A33FC">
        <w:trPr>
          <w:trHeight w:val="432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ind w:right="2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2C66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573CAF">
              <w:rPr>
                <w:rFonts w:ascii="Arial" w:hAnsi="Arial" w:cs="Arial"/>
                <w:b/>
                <w:sz w:val="20"/>
              </w:rPr>
              <w:t xml:space="preserve"> arm</w:t>
            </w:r>
            <w:r w:rsidRPr="006D2C66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6D2C66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573CAF">
              <w:rPr>
                <w:rFonts w:ascii="Arial" w:hAnsi="Arial" w:cs="Arial"/>
                <w:b/>
                <w:sz w:val="20"/>
              </w:rPr>
              <w:t xml:space="preserve"> arm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 w:rsidRPr="006D2C66">
              <w:rPr>
                <w:rFonts w:ascii="Arial" w:hAnsi="Arial" w:cs="Arial"/>
                <w:b/>
                <w:sz w:val="20"/>
              </w:rPr>
              <w:t xml:space="preserve"> </w:t>
            </w:r>
            <w:r w:rsidR="00573CAF">
              <w:rPr>
                <w:rFonts w:ascii="Arial" w:hAnsi="Arial" w:cs="Arial"/>
                <w:b/>
                <w:sz w:val="20"/>
              </w:rPr>
              <w:t>arm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 w:rsidR="00573CAF">
              <w:rPr>
                <w:rFonts w:ascii="Arial" w:hAnsi="Arial" w:cs="Arial"/>
                <w:b/>
                <w:sz w:val="20"/>
              </w:rPr>
              <w:t xml:space="preserve"> arm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 w:rsidR="00573CAF">
              <w:rPr>
                <w:rFonts w:ascii="Arial" w:hAnsi="Arial" w:cs="Arial"/>
                <w:b/>
                <w:sz w:val="20"/>
              </w:rPr>
              <w:t xml:space="preserve"> arm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 w:rsidR="00573CAF">
              <w:rPr>
                <w:rFonts w:ascii="Arial" w:hAnsi="Arial" w:cs="Arial"/>
                <w:b/>
                <w:sz w:val="20"/>
              </w:rPr>
              <w:t xml:space="preserve"> arm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 w:rsidR="00573CAF">
              <w:rPr>
                <w:rFonts w:ascii="Arial" w:hAnsi="Arial" w:cs="Arial"/>
                <w:b/>
                <w:sz w:val="20"/>
              </w:rPr>
              <w:t xml:space="preserve"> arm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 w:rsidR="00573CAF">
              <w:rPr>
                <w:rFonts w:ascii="Arial" w:hAnsi="Arial" w:cs="Arial"/>
                <w:b/>
                <w:sz w:val="20"/>
              </w:rPr>
              <w:t xml:space="preserve"> arm</w:t>
            </w:r>
          </w:p>
        </w:tc>
      </w:tr>
      <w:tr w:rsidR="0053730D" w:rsidRPr="006D2C66" w:rsidTr="006A33FC">
        <w:trPr>
          <w:trHeight w:val="432"/>
        </w:trPr>
        <w:tc>
          <w:tcPr>
            <w:tcW w:w="10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25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MC</w:t>
            </w:r>
            <w:r w:rsidRPr="006D2C66">
              <w:rPr>
                <w:rFonts w:ascii="Arial" w:hAnsi="Arial" w:cs="Arial"/>
                <w:b/>
                <w:sz w:val="16"/>
                <w:szCs w:val="16"/>
              </w:rPr>
              <w:t>P’s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WEBBED SPACE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C6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FINGERS</w:t>
            </w:r>
          </w:p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3730D" w:rsidRPr="006D2C66" w:rsidTr="006A33FC">
        <w:trPr>
          <w:trHeight w:val="403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30D" w:rsidRPr="006D2C66" w:rsidRDefault="0053730D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53730D" w:rsidRDefault="0053730D" w:rsidP="0053730D">
      <w:pPr>
        <w:rPr>
          <w:rFonts w:ascii="Arial" w:hAnsi="Arial" w:cs="Arial"/>
        </w:rPr>
      </w:pPr>
    </w:p>
    <w:p w:rsidR="0053730D" w:rsidRDefault="0053730D" w:rsidP="0053730D">
      <w:pPr>
        <w:ind w:left="360"/>
        <w:rPr>
          <w:rFonts w:ascii="Arial" w:hAnsi="Arial" w:cs="Arial"/>
          <w:b/>
        </w:rPr>
      </w:pPr>
      <w:r w:rsidRPr="00C15AFA">
        <w:rPr>
          <w:rFonts w:ascii="Arial" w:hAnsi="Arial" w:cs="Arial"/>
          <w:b/>
        </w:rPr>
        <w:t xml:space="preserve">Comments: </w:t>
      </w:r>
    </w:p>
    <w:p w:rsidR="00DE562A" w:rsidRDefault="00DE562A" w:rsidP="00DE562A">
      <w:pPr>
        <w:pStyle w:val="NormalWeb"/>
        <w:ind w:left="720"/>
      </w:pPr>
    </w:p>
    <w:p w:rsidR="00141869" w:rsidRDefault="00141869"/>
    <w:sectPr w:rsidR="00141869" w:rsidSect="00DE562A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AF" w:rsidRDefault="00573CAF" w:rsidP="00573CAF">
      <w:r>
        <w:separator/>
      </w:r>
    </w:p>
  </w:endnote>
  <w:endnote w:type="continuationSeparator" w:id="0">
    <w:p w:rsidR="00573CAF" w:rsidRDefault="00573CAF" w:rsidP="0057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AF" w:rsidRDefault="00573CAF" w:rsidP="00573CAF">
      <w:r>
        <w:separator/>
      </w:r>
    </w:p>
  </w:footnote>
  <w:footnote w:type="continuationSeparator" w:id="0">
    <w:p w:rsidR="00573CAF" w:rsidRDefault="00573CAF" w:rsidP="0057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2A"/>
    <w:rsid w:val="00006004"/>
    <w:rsid w:val="0001027A"/>
    <w:rsid w:val="000125EA"/>
    <w:rsid w:val="0001311E"/>
    <w:rsid w:val="00016314"/>
    <w:rsid w:val="00022E41"/>
    <w:rsid w:val="000234B8"/>
    <w:rsid w:val="00023B0D"/>
    <w:rsid w:val="00023F78"/>
    <w:rsid w:val="000244AF"/>
    <w:rsid w:val="00025C93"/>
    <w:rsid w:val="00030CF6"/>
    <w:rsid w:val="00033711"/>
    <w:rsid w:val="000411A9"/>
    <w:rsid w:val="000427F9"/>
    <w:rsid w:val="0004331F"/>
    <w:rsid w:val="00057F80"/>
    <w:rsid w:val="000630EC"/>
    <w:rsid w:val="00071912"/>
    <w:rsid w:val="00073394"/>
    <w:rsid w:val="00073BCE"/>
    <w:rsid w:val="00075D7C"/>
    <w:rsid w:val="00075F8C"/>
    <w:rsid w:val="00077D53"/>
    <w:rsid w:val="00084B6C"/>
    <w:rsid w:val="00085A7E"/>
    <w:rsid w:val="000969E7"/>
    <w:rsid w:val="000A1B48"/>
    <w:rsid w:val="000A43F7"/>
    <w:rsid w:val="000A71E7"/>
    <w:rsid w:val="000B3E2F"/>
    <w:rsid w:val="000B3FDE"/>
    <w:rsid w:val="000C1EEA"/>
    <w:rsid w:val="000C49FB"/>
    <w:rsid w:val="000C6F9A"/>
    <w:rsid w:val="000D1274"/>
    <w:rsid w:val="000D2DDC"/>
    <w:rsid w:val="000D44B3"/>
    <w:rsid w:val="000D77A1"/>
    <w:rsid w:val="000E4B9A"/>
    <w:rsid w:val="000F1562"/>
    <w:rsid w:val="000F339C"/>
    <w:rsid w:val="000F7640"/>
    <w:rsid w:val="00100D94"/>
    <w:rsid w:val="00101797"/>
    <w:rsid w:val="001031B2"/>
    <w:rsid w:val="00104BDE"/>
    <w:rsid w:val="00106F3E"/>
    <w:rsid w:val="00112692"/>
    <w:rsid w:val="0011270B"/>
    <w:rsid w:val="00113E2A"/>
    <w:rsid w:val="00115E8C"/>
    <w:rsid w:val="00122FAD"/>
    <w:rsid w:val="0012782E"/>
    <w:rsid w:val="00140AA7"/>
    <w:rsid w:val="00141869"/>
    <w:rsid w:val="001422BE"/>
    <w:rsid w:val="001450BC"/>
    <w:rsid w:val="0014610F"/>
    <w:rsid w:val="00153C5D"/>
    <w:rsid w:val="00154004"/>
    <w:rsid w:val="00154C63"/>
    <w:rsid w:val="00162DF0"/>
    <w:rsid w:val="0016309A"/>
    <w:rsid w:val="00170C97"/>
    <w:rsid w:val="00174989"/>
    <w:rsid w:val="00177C97"/>
    <w:rsid w:val="00180CD9"/>
    <w:rsid w:val="00186320"/>
    <w:rsid w:val="00193742"/>
    <w:rsid w:val="00196469"/>
    <w:rsid w:val="00196ED2"/>
    <w:rsid w:val="001A082A"/>
    <w:rsid w:val="001A2104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2FCE"/>
    <w:rsid w:val="001E420E"/>
    <w:rsid w:val="001E42AD"/>
    <w:rsid w:val="001E574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4779F"/>
    <w:rsid w:val="002503D2"/>
    <w:rsid w:val="00254471"/>
    <w:rsid w:val="00256E00"/>
    <w:rsid w:val="002601DF"/>
    <w:rsid w:val="002620DD"/>
    <w:rsid w:val="00264E29"/>
    <w:rsid w:val="002657F9"/>
    <w:rsid w:val="00270929"/>
    <w:rsid w:val="0027352E"/>
    <w:rsid w:val="00275B17"/>
    <w:rsid w:val="0029057A"/>
    <w:rsid w:val="00291BD3"/>
    <w:rsid w:val="0029286A"/>
    <w:rsid w:val="002967C3"/>
    <w:rsid w:val="00297863"/>
    <w:rsid w:val="002A32D0"/>
    <w:rsid w:val="002A44AB"/>
    <w:rsid w:val="002A4DED"/>
    <w:rsid w:val="002A542D"/>
    <w:rsid w:val="002A6B2B"/>
    <w:rsid w:val="002A7E7A"/>
    <w:rsid w:val="002B0780"/>
    <w:rsid w:val="002B1C46"/>
    <w:rsid w:val="002C067C"/>
    <w:rsid w:val="002C51B4"/>
    <w:rsid w:val="002C6DC1"/>
    <w:rsid w:val="002E44F7"/>
    <w:rsid w:val="002E563A"/>
    <w:rsid w:val="002E6E3B"/>
    <w:rsid w:val="002F1048"/>
    <w:rsid w:val="002F417F"/>
    <w:rsid w:val="00302955"/>
    <w:rsid w:val="00302FFC"/>
    <w:rsid w:val="003031FC"/>
    <w:rsid w:val="00304FD1"/>
    <w:rsid w:val="00306A69"/>
    <w:rsid w:val="00313269"/>
    <w:rsid w:val="0031675B"/>
    <w:rsid w:val="00322982"/>
    <w:rsid w:val="00322D98"/>
    <w:rsid w:val="00333414"/>
    <w:rsid w:val="003338FF"/>
    <w:rsid w:val="00334183"/>
    <w:rsid w:val="0033483F"/>
    <w:rsid w:val="00336756"/>
    <w:rsid w:val="00344082"/>
    <w:rsid w:val="003476FF"/>
    <w:rsid w:val="00347943"/>
    <w:rsid w:val="003553D4"/>
    <w:rsid w:val="0035638B"/>
    <w:rsid w:val="003629BA"/>
    <w:rsid w:val="00362A1F"/>
    <w:rsid w:val="00362FFB"/>
    <w:rsid w:val="00370F34"/>
    <w:rsid w:val="003746CA"/>
    <w:rsid w:val="003761DA"/>
    <w:rsid w:val="00376FFF"/>
    <w:rsid w:val="00381636"/>
    <w:rsid w:val="0038178D"/>
    <w:rsid w:val="00381ED3"/>
    <w:rsid w:val="00382492"/>
    <w:rsid w:val="00385565"/>
    <w:rsid w:val="00385571"/>
    <w:rsid w:val="003877EE"/>
    <w:rsid w:val="00394C6B"/>
    <w:rsid w:val="00397214"/>
    <w:rsid w:val="003A0739"/>
    <w:rsid w:val="003A11B0"/>
    <w:rsid w:val="003A653C"/>
    <w:rsid w:val="003B1045"/>
    <w:rsid w:val="003B17CF"/>
    <w:rsid w:val="003B37B6"/>
    <w:rsid w:val="003B78D8"/>
    <w:rsid w:val="003C6CE9"/>
    <w:rsid w:val="003E0033"/>
    <w:rsid w:val="003E1AF6"/>
    <w:rsid w:val="003E3055"/>
    <w:rsid w:val="003E74BC"/>
    <w:rsid w:val="003F2AA0"/>
    <w:rsid w:val="003F322C"/>
    <w:rsid w:val="003F40D6"/>
    <w:rsid w:val="003F4460"/>
    <w:rsid w:val="003F4775"/>
    <w:rsid w:val="003F64E1"/>
    <w:rsid w:val="00406A7F"/>
    <w:rsid w:val="00412607"/>
    <w:rsid w:val="00414085"/>
    <w:rsid w:val="00417BDF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1B1E"/>
    <w:rsid w:val="00473CF7"/>
    <w:rsid w:val="004750AE"/>
    <w:rsid w:val="004864D1"/>
    <w:rsid w:val="00493162"/>
    <w:rsid w:val="004A01B3"/>
    <w:rsid w:val="004A0837"/>
    <w:rsid w:val="004A17D0"/>
    <w:rsid w:val="004B0318"/>
    <w:rsid w:val="004B191E"/>
    <w:rsid w:val="004B1C7E"/>
    <w:rsid w:val="004B31D4"/>
    <w:rsid w:val="004B4E4E"/>
    <w:rsid w:val="004C69A1"/>
    <w:rsid w:val="004C79FE"/>
    <w:rsid w:val="004D03D7"/>
    <w:rsid w:val="004D6DBE"/>
    <w:rsid w:val="004D71C5"/>
    <w:rsid w:val="004E376F"/>
    <w:rsid w:val="004E42D1"/>
    <w:rsid w:val="004E7608"/>
    <w:rsid w:val="004F00A0"/>
    <w:rsid w:val="004F11AE"/>
    <w:rsid w:val="004F18CB"/>
    <w:rsid w:val="0051029D"/>
    <w:rsid w:val="0051142E"/>
    <w:rsid w:val="00511A6F"/>
    <w:rsid w:val="00512971"/>
    <w:rsid w:val="00512E92"/>
    <w:rsid w:val="00515A90"/>
    <w:rsid w:val="005168A7"/>
    <w:rsid w:val="00521819"/>
    <w:rsid w:val="00525679"/>
    <w:rsid w:val="00536AA4"/>
    <w:rsid w:val="0053730D"/>
    <w:rsid w:val="00540785"/>
    <w:rsid w:val="00542A65"/>
    <w:rsid w:val="00547DE9"/>
    <w:rsid w:val="005514E2"/>
    <w:rsid w:val="00552EA4"/>
    <w:rsid w:val="00554242"/>
    <w:rsid w:val="00555310"/>
    <w:rsid w:val="005577BA"/>
    <w:rsid w:val="00561C3F"/>
    <w:rsid w:val="005717F0"/>
    <w:rsid w:val="00573CAF"/>
    <w:rsid w:val="00576200"/>
    <w:rsid w:val="00586EF6"/>
    <w:rsid w:val="005925BF"/>
    <w:rsid w:val="005946DD"/>
    <w:rsid w:val="00595643"/>
    <w:rsid w:val="00595673"/>
    <w:rsid w:val="005A1104"/>
    <w:rsid w:val="005A1C52"/>
    <w:rsid w:val="005A31B8"/>
    <w:rsid w:val="005A759F"/>
    <w:rsid w:val="005B673E"/>
    <w:rsid w:val="005C6042"/>
    <w:rsid w:val="005D0C10"/>
    <w:rsid w:val="005D4095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0D1A"/>
    <w:rsid w:val="00611B58"/>
    <w:rsid w:val="006134A8"/>
    <w:rsid w:val="00617B40"/>
    <w:rsid w:val="00623127"/>
    <w:rsid w:val="00623A11"/>
    <w:rsid w:val="00624F9A"/>
    <w:rsid w:val="00630E73"/>
    <w:rsid w:val="00631AC1"/>
    <w:rsid w:val="00633D2D"/>
    <w:rsid w:val="00635059"/>
    <w:rsid w:val="00636C60"/>
    <w:rsid w:val="00645F3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02AF"/>
    <w:rsid w:val="006807E1"/>
    <w:rsid w:val="006822F2"/>
    <w:rsid w:val="006869A8"/>
    <w:rsid w:val="00687297"/>
    <w:rsid w:val="006873B2"/>
    <w:rsid w:val="0069178C"/>
    <w:rsid w:val="00691B4A"/>
    <w:rsid w:val="006938A7"/>
    <w:rsid w:val="00693B43"/>
    <w:rsid w:val="0069574C"/>
    <w:rsid w:val="006A6004"/>
    <w:rsid w:val="006B0019"/>
    <w:rsid w:val="006B016C"/>
    <w:rsid w:val="006B0600"/>
    <w:rsid w:val="006B56BE"/>
    <w:rsid w:val="006C30A8"/>
    <w:rsid w:val="006C33B3"/>
    <w:rsid w:val="006C7939"/>
    <w:rsid w:val="006D0C2A"/>
    <w:rsid w:val="006D74FB"/>
    <w:rsid w:val="006E1058"/>
    <w:rsid w:val="006E6A87"/>
    <w:rsid w:val="006F0DA1"/>
    <w:rsid w:val="006F2765"/>
    <w:rsid w:val="006F5D35"/>
    <w:rsid w:val="00700433"/>
    <w:rsid w:val="00702404"/>
    <w:rsid w:val="007137C0"/>
    <w:rsid w:val="00714082"/>
    <w:rsid w:val="00720413"/>
    <w:rsid w:val="00724BC5"/>
    <w:rsid w:val="007271D3"/>
    <w:rsid w:val="0072763B"/>
    <w:rsid w:val="00731948"/>
    <w:rsid w:val="00734450"/>
    <w:rsid w:val="0073729A"/>
    <w:rsid w:val="00740BE9"/>
    <w:rsid w:val="007514AB"/>
    <w:rsid w:val="00753380"/>
    <w:rsid w:val="007769AC"/>
    <w:rsid w:val="00780522"/>
    <w:rsid w:val="0078755B"/>
    <w:rsid w:val="007902EC"/>
    <w:rsid w:val="007904E4"/>
    <w:rsid w:val="007A0B28"/>
    <w:rsid w:val="007A46A2"/>
    <w:rsid w:val="007A6F5D"/>
    <w:rsid w:val="007B2DAB"/>
    <w:rsid w:val="007B7064"/>
    <w:rsid w:val="007C1E24"/>
    <w:rsid w:val="007C289C"/>
    <w:rsid w:val="007C29B5"/>
    <w:rsid w:val="007C3502"/>
    <w:rsid w:val="007C7CF3"/>
    <w:rsid w:val="007D0024"/>
    <w:rsid w:val="007E3481"/>
    <w:rsid w:val="007E3D49"/>
    <w:rsid w:val="007F115D"/>
    <w:rsid w:val="007F1BE0"/>
    <w:rsid w:val="007F7800"/>
    <w:rsid w:val="00804FB3"/>
    <w:rsid w:val="00805A28"/>
    <w:rsid w:val="00813450"/>
    <w:rsid w:val="00813E46"/>
    <w:rsid w:val="008159BA"/>
    <w:rsid w:val="00815B8B"/>
    <w:rsid w:val="00824566"/>
    <w:rsid w:val="008345FF"/>
    <w:rsid w:val="00835203"/>
    <w:rsid w:val="0083646A"/>
    <w:rsid w:val="00837BC8"/>
    <w:rsid w:val="00840ABE"/>
    <w:rsid w:val="00842196"/>
    <w:rsid w:val="00844200"/>
    <w:rsid w:val="00845AD6"/>
    <w:rsid w:val="00846723"/>
    <w:rsid w:val="00846823"/>
    <w:rsid w:val="00846BF0"/>
    <w:rsid w:val="00847CE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397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3B8"/>
    <w:rsid w:val="00911552"/>
    <w:rsid w:val="00911A88"/>
    <w:rsid w:val="00920025"/>
    <w:rsid w:val="00924833"/>
    <w:rsid w:val="00931067"/>
    <w:rsid w:val="00940F0D"/>
    <w:rsid w:val="00943791"/>
    <w:rsid w:val="009552AE"/>
    <w:rsid w:val="00955FBF"/>
    <w:rsid w:val="00963CFA"/>
    <w:rsid w:val="00965F51"/>
    <w:rsid w:val="009721B6"/>
    <w:rsid w:val="00972551"/>
    <w:rsid w:val="00973C24"/>
    <w:rsid w:val="00974FC9"/>
    <w:rsid w:val="009753C7"/>
    <w:rsid w:val="00975EA7"/>
    <w:rsid w:val="009A7BE5"/>
    <w:rsid w:val="009B70F9"/>
    <w:rsid w:val="009C3F90"/>
    <w:rsid w:val="009C4278"/>
    <w:rsid w:val="009D132B"/>
    <w:rsid w:val="009D25C9"/>
    <w:rsid w:val="009D337A"/>
    <w:rsid w:val="009D3544"/>
    <w:rsid w:val="009D4CDD"/>
    <w:rsid w:val="009D5AE6"/>
    <w:rsid w:val="009E0A1F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15C02"/>
    <w:rsid w:val="00A21ABE"/>
    <w:rsid w:val="00A242C8"/>
    <w:rsid w:val="00A25745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4DB0"/>
    <w:rsid w:val="00AF6B9A"/>
    <w:rsid w:val="00AF76A9"/>
    <w:rsid w:val="00B053B6"/>
    <w:rsid w:val="00B0560B"/>
    <w:rsid w:val="00B06E30"/>
    <w:rsid w:val="00B216B4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29CB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6580"/>
    <w:rsid w:val="00BB1C0A"/>
    <w:rsid w:val="00BB612B"/>
    <w:rsid w:val="00BB66AA"/>
    <w:rsid w:val="00BB7EB4"/>
    <w:rsid w:val="00BC141C"/>
    <w:rsid w:val="00BC1FBB"/>
    <w:rsid w:val="00BC4546"/>
    <w:rsid w:val="00BC5D16"/>
    <w:rsid w:val="00BD49EB"/>
    <w:rsid w:val="00BE15D1"/>
    <w:rsid w:val="00BE2A20"/>
    <w:rsid w:val="00BE5E75"/>
    <w:rsid w:val="00BE6584"/>
    <w:rsid w:val="00BF20F6"/>
    <w:rsid w:val="00C00993"/>
    <w:rsid w:val="00C10014"/>
    <w:rsid w:val="00C101D4"/>
    <w:rsid w:val="00C10622"/>
    <w:rsid w:val="00C1095D"/>
    <w:rsid w:val="00C15C85"/>
    <w:rsid w:val="00C17589"/>
    <w:rsid w:val="00C24385"/>
    <w:rsid w:val="00C301FA"/>
    <w:rsid w:val="00C35B5F"/>
    <w:rsid w:val="00C43B47"/>
    <w:rsid w:val="00C53F24"/>
    <w:rsid w:val="00C55374"/>
    <w:rsid w:val="00C56F2A"/>
    <w:rsid w:val="00C633AB"/>
    <w:rsid w:val="00C73A36"/>
    <w:rsid w:val="00C8408A"/>
    <w:rsid w:val="00C84219"/>
    <w:rsid w:val="00C8630A"/>
    <w:rsid w:val="00C86D3E"/>
    <w:rsid w:val="00C90402"/>
    <w:rsid w:val="00CA1D18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525B"/>
    <w:rsid w:val="00CE7587"/>
    <w:rsid w:val="00CF37D4"/>
    <w:rsid w:val="00CF5FA6"/>
    <w:rsid w:val="00D017F4"/>
    <w:rsid w:val="00D0564A"/>
    <w:rsid w:val="00D14781"/>
    <w:rsid w:val="00D16DDB"/>
    <w:rsid w:val="00D16FCB"/>
    <w:rsid w:val="00D25E11"/>
    <w:rsid w:val="00D30CF3"/>
    <w:rsid w:val="00D32D1F"/>
    <w:rsid w:val="00D33A03"/>
    <w:rsid w:val="00D523FE"/>
    <w:rsid w:val="00D5495A"/>
    <w:rsid w:val="00D55CB4"/>
    <w:rsid w:val="00D56115"/>
    <w:rsid w:val="00D63354"/>
    <w:rsid w:val="00D63812"/>
    <w:rsid w:val="00D74266"/>
    <w:rsid w:val="00D7534E"/>
    <w:rsid w:val="00D759F3"/>
    <w:rsid w:val="00D75D92"/>
    <w:rsid w:val="00D77A3F"/>
    <w:rsid w:val="00D80CDD"/>
    <w:rsid w:val="00D82E08"/>
    <w:rsid w:val="00D84194"/>
    <w:rsid w:val="00D84501"/>
    <w:rsid w:val="00D84633"/>
    <w:rsid w:val="00D84C2C"/>
    <w:rsid w:val="00D91776"/>
    <w:rsid w:val="00D93486"/>
    <w:rsid w:val="00D954C3"/>
    <w:rsid w:val="00D95B75"/>
    <w:rsid w:val="00D96CBD"/>
    <w:rsid w:val="00DA096B"/>
    <w:rsid w:val="00DA304A"/>
    <w:rsid w:val="00DA46BE"/>
    <w:rsid w:val="00DA6F7C"/>
    <w:rsid w:val="00DB32EB"/>
    <w:rsid w:val="00DB3E25"/>
    <w:rsid w:val="00DB7400"/>
    <w:rsid w:val="00DB7955"/>
    <w:rsid w:val="00DC4532"/>
    <w:rsid w:val="00DC49CF"/>
    <w:rsid w:val="00DC736F"/>
    <w:rsid w:val="00DC7C1D"/>
    <w:rsid w:val="00DD0025"/>
    <w:rsid w:val="00DD1F63"/>
    <w:rsid w:val="00DD67FE"/>
    <w:rsid w:val="00DE443A"/>
    <w:rsid w:val="00DE562A"/>
    <w:rsid w:val="00DE60D7"/>
    <w:rsid w:val="00DE6453"/>
    <w:rsid w:val="00DE72BE"/>
    <w:rsid w:val="00DF006F"/>
    <w:rsid w:val="00DF1564"/>
    <w:rsid w:val="00DF2FBC"/>
    <w:rsid w:val="00DF7829"/>
    <w:rsid w:val="00E00DFB"/>
    <w:rsid w:val="00E02E0B"/>
    <w:rsid w:val="00E0685B"/>
    <w:rsid w:val="00E16B14"/>
    <w:rsid w:val="00E17ADE"/>
    <w:rsid w:val="00E20A96"/>
    <w:rsid w:val="00E22157"/>
    <w:rsid w:val="00E30378"/>
    <w:rsid w:val="00E3087D"/>
    <w:rsid w:val="00E30BF1"/>
    <w:rsid w:val="00E338E1"/>
    <w:rsid w:val="00E36AE8"/>
    <w:rsid w:val="00E37419"/>
    <w:rsid w:val="00E43AD1"/>
    <w:rsid w:val="00E44657"/>
    <w:rsid w:val="00E55E1D"/>
    <w:rsid w:val="00E66918"/>
    <w:rsid w:val="00E739E5"/>
    <w:rsid w:val="00E82875"/>
    <w:rsid w:val="00E84A25"/>
    <w:rsid w:val="00E916CD"/>
    <w:rsid w:val="00E948BC"/>
    <w:rsid w:val="00EA471C"/>
    <w:rsid w:val="00EA611E"/>
    <w:rsid w:val="00EB226A"/>
    <w:rsid w:val="00EB431E"/>
    <w:rsid w:val="00EB6E32"/>
    <w:rsid w:val="00ED0060"/>
    <w:rsid w:val="00EE6066"/>
    <w:rsid w:val="00EE738B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B84"/>
    <w:rsid w:val="00F40294"/>
    <w:rsid w:val="00F41CA3"/>
    <w:rsid w:val="00F45590"/>
    <w:rsid w:val="00F45EEA"/>
    <w:rsid w:val="00F50089"/>
    <w:rsid w:val="00F51330"/>
    <w:rsid w:val="00F551A4"/>
    <w:rsid w:val="00F55C34"/>
    <w:rsid w:val="00F61A7A"/>
    <w:rsid w:val="00F65D3F"/>
    <w:rsid w:val="00F66170"/>
    <w:rsid w:val="00F717C4"/>
    <w:rsid w:val="00F71C3B"/>
    <w:rsid w:val="00F73284"/>
    <w:rsid w:val="00F755A1"/>
    <w:rsid w:val="00F773F6"/>
    <w:rsid w:val="00F8435E"/>
    <w:rsid w:val="00F91547"/>
    <w:rsid w:val="00F92983"/>
    <w:rsid w:val="00F96A6C"/>
    <w:rsid w:val="00FA3F23"/>
    <w:rsid w:val="00FA4F69"/>
    <w:rsid w:val="00FA5038"/>
    <w:rsid w:val="00FB5311"/>
    <w:rsid w:val="00FB6EB3"/>
    <w:rsid w:val="00FC03BC"/>
    <w:rsid w:val="00FC1FDC"/>
    <w:rsid w:val="00FC3A46"/>
    <w:rsid w:val="00FC44EA"/>
    <w:rsid w:val="00FC5AE7"/>
    <w:rsid w:val="00FC76A9"/>
    <w:rsid w:val="00FD1F62"/>
    <w:rsid w:val="00FD30CD"/>
    <w:rsid w:val="00FD36FA"/>
    <w:rsid w:val="00FE03BD"/>
    <w:rsid w:val="00FE0D91"/>
    <w:rsid w:val="00FE157E"/>
    <w:rsid w:val="00FE252C"/>
    <w:rsid w:val="00FE44C3"/>
    <w:rsid w:val="00FE7B5D"/>
    <w:rsid w:val="00FF08AB"/>
    <w:rsid w:val="00FF2D16"/>
    <w:rsid w:val="00FF4D4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0D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NormalWeb">
    <w:name w:val="Normal (Web)"/>
    <w:basedOn w:val="Normal"/>
    <w:uiPriority w:val="99"/>
    <w:unhideWhenUsed/>
    <w:rsid w:val="00DE56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AF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57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CAF"/>
    <w:rPr>
      <w:rFonts w:ascii="Calibri" w:hAnsi="Calibr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0D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NormalWeb">
    <w:name w:val="Normal (Web)"/>
    <w:basedOn w:val="Normal"/>
    <w:uiPriority w:val="99"/>
    <w:unhideWhenUsed/>
    <w:rsid w:val="00DE56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3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AF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573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CAF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4</cp:revision>
  <dcterms:created xsi:type="dcterms:W3CDTF">2015-10-07T15:24:00Z</dcterms:created>
  <dcterms:modified xsi:type="dcterms:W3CDTF">2018-05-04T21:15:00Z</dcterms:modified>
</cp:coreProperties>
</file>